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CBC1D" w14:textId="414D1BC0" w:rsidR="008D17C2" w:rsidRDefault="008D17C2" w:rsidP="008D17C2">
      <w:pPr>
        <w:pStyle w:val="Titel"/>
        <w:jc w:val="right"/>
        <w:rPr>
          <w:sz w:val="48"/>
          <w:szCs w:val="48"/>
        </w:rPr>
      </w:pPr>
    </w:p>
    <w:p w14:paraId="1F2BDE7A" w14:textId="6E8A099E" w:rsidR="007B0F84" w:rsidRPr="00E32E0D" w:rsidRDefault="00BB70B7" w:rsidP="005067D4">
      <w:pPr>
        <w:pStyle w:val="Titel"/>
        <w:rPr>
          <w:color w:val="auto"/>
          <w:sz w:val="48"/>
          <w:szCs w:val="48"/>
        </w:rPr>
      </w:pPr>
      <w:r w:rsidRPr="00E32E0D">
        <w:rPr>
          <w:color w:val="auto"/>
          <w:sz w:val="48"/>
          <w:szCs w:val="48"/>
        </w:rPr>
        <w:t>A</w:t>
      </w:r>
      <w:r w:rsidR="00DA1D22" w:rsidRPr="00E32E0D">
        <w:rPr>
          <w:color w:val="auto"/>
          <w:sz w:val="48"/>
          <w:szCs w:val="48"/>
        </w:rPr>
        <w:t>anvraagformulier</w:t>
      </w:r>
      <w:r w:rsidR="00701D9E" w:rsidRPr="00E32E0D">
        <w:rPr>
          <w:color w:val="auto"/>
          <w:sz w:val="48"/>
          <w:szCs w:val="48"/>
        </w:rPr>
        <w:t xml:space="preserve"> </w:t>
      </w:r>
      <w:r w:rsidR="00333AFE" w:rsidRPr="00E32E0D">
        <w:rPr>
          <w:color w:val="auto"/>
          <w:sz w:val="48"/>
          <w:szCs w:val="48"/>
        </w:rPr>
        <w:br/>
      </w:r>
      <w:r w:rsidR="00701D9E" w:rsidRPr="00E32E0D">
        <w:rPr>
          <w:color w:val="auto"/>
          <w:sz w:val="48"/>
          <w:szCs w:val="48"/>
        </w:rPr>
        <w:t xml:space="preserve">Eenmalige energietoeslag </w:t>
      </w:r>
      <w:r w:rsidR="007B4806" w:rsidRPr="00E32E0D">
        <w:rPr>
          <w:color w:val="auto"/>
          <w:sz w:val="48"/>
          <w:szCs w:val="48"/>
        </w:rPr>
        <w:t>202</w:t>
      </w:r>
      <w:r w:rsidR="005067D4" w:rsidRPr="00E32E0D">
        <w:rPr>
          <w:color w:val="auto"/>
          <w:sz w:val="48"/>
          <w:szCs w:val="48"/>
        </w:rPr>
        <w:t>2</w:t>
      </w:r>
    </w:p>
    <w:p w14:paraId="672686E1" w14:textId="77777777" w:rsidR="00AC6F60" w:rsidRDefault="00AC6F60" w:rsidP="00CE4DAE"/>
    <w:p w14:paraId="238E1B82" w14:textId="5259A99A" w:rsidR="00B80C3B" w:rsidRPr="00B80C3B" w:rsidRDefault="00B80C3B" w:rsidP="00CE4DAE">
      <w:pPr>
        <w:rPr>
          <w:b/>
          <w:bCs/>
        </w:rPr>
      </w:pPr>
      <w:r w:rsidRPr="00B80C3B">
        <w:rPr>
          <w:b/>
          <w:bCs/>
        </w:rPr>
        <w:t>Wat is de energietoeslag</w:t>
      </w:r>
      <w:r w:rsidR="00EA1B34">
        <w:rPr>
          <w:b/>
          <w:bCs/>
        </w:rPr>
        <w:t>?</w:t>
      </w:r>
    </w:p>
    <w:p w14:paraId="10A37724" w14:textId="3E75DD26" w:rsidR="007B0F84" w:rsidRPr="00AB05F9" w:rsidRDefault="009D1B3E" w:rsidP="00CE4DAE">
      <w:r w:rsidRPr="00AB05F9">
        <w:t>De energietoeslag</w:t>
      </w:r>
      <w:r w:rsidR="0048550E" w:rsidRPr="00AB05F9">
        <w:t xml:space="preserve"> is een </w:t>
      </w:r>
      <w:r w:rsidR="00025BBD" w:rsidRPr="00AB05F9">
        <w:t>bedrag van €</w:t>
      </w:r>
      <w:r w:rsidR="00443E57">
        <w:t xml:space="preserve"> </w:t>
      </w:r>
      <w:r w:rsidR="00D633DD">
        <w:t>13</w:t>
      </w:r>
      <w:r w:rsidR="00443E57">
        <w:t xml:space="preserve">00,- </w:t>
      </w:r>
      <w:r w:rsidR="00B80C3B">
        <w:t>netto per huishouden</w:t>
      </w:r>
      <w:r w:rsidR="005F399C" w:rsidRPr="00AB05F9">
        <w:t xml:space="preserve">. Dit is een </w:t>
      </w:r>
      <w:r w:rsidR="00F6598A">
        <w:t xml:space="preserve">eenmalige </w:t>
      </w:r>
      <w:r w:rsidR="005F399C" w:rsidRPr="00AB05F9">
        <w:t xml:space="preserve">bijdrage </w:t>
      </w:r>
      <w:r w:rsidR="0048550E" w:rsidRPr="00AB05F9">
        <w:t>voor uw energiekosten</w:t>
      </w:r>
      <w:r w:rsidR="00701D9E" w:rsidRPr="00AB05F9">
        <w:t>.</w:t>
      </w:r>
    </w:p>
    <w:p w14:paraId="425AA77A" w14:textId="77777777" w:rsidR="003F7D7C" w:rsidRPr="00AB05F9" w:rsidRDefault="003F7D7C" w:rsidP="00CE4DAE"/>
    <w:p w14:paraId="498D505F" w14:textId="7C630598" w:rsidR="004B2EE2" w:rsidRDefault="004B2EE2" w:rsidP="00CE4DAE">
      <w:pPr>
        <w:pStyle w:val="Lijstalinea"/>
      </w:pPr>
      <w:r w:rsidRPr="004E056E">
        <w:rPr>
          <w:b/>
          <w:bCs/>
        </w:rPr>
        <w:t>Wat zijn de voorwaarden?</w:t>
      </w:r>
      <w:r>
        <w:rPr>
          <w:b/>
          <w:bCs/>
        </w:rPr>
        <w:br/>
      </w:r>
      <w:r w:rsidRPr="00AB05F9">
        <w:t>U heeft recht op de energietoeslag</w:t>
      </w:r>
      <w:r>
        <w:t xml:space="preserve"> van de gemeente </w:t>
      </w:r>
      <w:r w:rsidR="00443E57">
        <w:t>Midden-Groningen</w:t>
      </w:r>
      <w:r>
        <w:t xml:space="preserve"> als u</w:t>
      </w:r>
      <w:r w:rsidRPr="00AB05F9">
        <w:t xml:space="preserve">: </w:t>
      </w:r>
    </w:p>
    <w:p w14:paraId="4D511EC8" w14:textId="0C2690E9" w:rsidR="004B2EE2" w:rsidRDefault="006C32B1" w:rsidP="00CE4DAE">
      <w:pPr>
        <w:pStyle w:val="Lijstalinea"/>
        <w:numPr>
          <w:ilvl w:val="0"/>
          <w:numId w:val="15"/>
        </w:numPr>
        <w:tabs>
          <w:tab w:val="clear" w:pos="9178"/>
        </w:tabs>
        <w:spacing w:after="160"/>
      </w:pPr>
      <w:r>
        <w:t>21</w:t>
      </w:r>
      <w:r w:rsidR="004B2EE2" w:rsidRPr="00AB05F9">
        <w:t xml:space="preserve"> jaar of ouder bent</w:t>
      </w:r>
      <w:r w:rsidR="004B2EE2">
        <w:t>;</w:t>
      </w:r>
    </w:p>
    <w:p w14:paraId="3C16C96E" w14:textId="0870F44F" w:rsidR="004B2EE2" w:rsidRDefault="004B2EE2" w:rsidP="00CE4DAE">
      <w:pPr>
        <w:pStyle w:val="Lijstalinea"/>
        <w:numPr>
          <w:ilvl w:val="0"/>
          <w:numId w:val="11"/>
        </w:numPr>
      </w:pPr>
      <w:r>
        <w:t xml:space="preserve">in de gemeente </w:t>
      </w:r>
      <w:r w:rsidR="00443E57">
        <w:t xml:space="preserve">Midden- Groningen </w:t>
      </w:r>
      <w:r>
        <w:t>woont; en</w:t>
      </w:r>
    </w:p>
    <w:p w14:paraId="513A5495" w14:textId="77777777" w:rsidR="004B2EE2" w:rsidRDefault="004B2EE2" w:rsidP="00CE4DAE">
      <w:pPr>
        <w:pStyle w:val="Lijstalinea"/>
        <w:numPr>
          <w:ilvl w:val="0"/>
          <w:numId w:val="11"/>
        </w:numPr>
      </w:pPr>
      <w:r>
        <w:t xml:space="preserve">een geldig Nederlands identiteitsbewijs of een geldige verblijfsvergunning heeft; en </w:t>
      </w:r>
    </w:p>
    <w:p w14:paraId="5349C881" w14:textId="77777777" w:rsidR="00A24B7F" w:rsidRDefault="004B2EE2" w:rsidP="00A24B7F">
      <w:pPr>
        <w:pStyle w:val="Lijstalinea"/>
        <w:numPr>
          <w:ilvl w:val="0"/>
          <w:numId w:val="11"/>
        </w:numPr>
      </w:pPr>
      <w:r w:rsidRPr="00AB05F9">
        <w:t>een laag inkomen heeft.</w:t>
      </w:r>
      <w:r w:rsidR="00A24B7F">
        <w:t xml:space="preserve"> Dit is het geval indien:</w:t>
      </w:r>
    </w:p>
    <w:p w14:paraId="3C5B3F24" w14:textId="48DB3C35" w:rsidR="00E45025" w:rsidRDefault="00A24B7F" w:rsidP="00E45025">
      <w:pPr>
        <w:pStyle w:val="Lijstalinea"/>
        <w:ind w:left="360"/>
      </w:pPr>
      <w:r>
        <w:t xml:space="preserve">Uw inkomen </w:t>
      </w:r>
      <w:r w:rsidR="00443E57">
        <w:t>drie maanden voorafgaande aan deze aanvraag</w:t>
      </w:r>
      <w:r>
        <w:t xml:space="preserve"> </w:t>
      </w:r>
      <w:r w:rsidRPr="00A24B7F">
        <w:t>lager was dan 125% van de toepasselijke bijstandsnorm</w:t>
      </w:r>
      <w:r w:rsidR="00D11856">
        <w:t xml:space="preserve"> excl. </w:t>
      </w:r>
      <w:r w:rsidR="0099256D">
        <w:t>v</w:t>
      </w:r>
      <w:r w:rsidR="00D11856">
        <w:t>akantiegeld</w:t>
      </w:r>
      <w:r w:rsidR="00BB70B7">
        <w:t xml:space="preserve">. </w:t>
      </w:r>
      <w:r w:rsidR="00BB70B7" w:rsidRPr="0041201A">
        <w:t>Onderstaande bedragen zijn</w:t>
      </w:r>
      <w:r w:rsidR="005067D4">
        <w:t xml:space="preserve"> de meest voorkomende normen en zijn</w:t>
      </w:r>
      <w:r w:rsidR="00BB70B7" w:rsidRPr="0041201A">
        <w:t xml:space="preserve"> al omgerekend naar 125% van de betreffende norm.</w:t>
      </w:r>
      <w:r w:rsidR="005067D4">
        <w:t xml:space="preserve"> </w:t>
      </w:r>
    </w:p>
    <w:tbl>
      <w:tblPr>
        <w:tblStyle w:val="Tabelraster"/>
        <w:tblW w:w="9582" w:type="dxa"/>
        <w:tblInd w:w="-5" w:type="dxa"/>
        <w:tblLook w:val="04A0" w:firstRow="1" w:lastRow="0" w:firstColumn="1" w:lastColumn="0" w:noHBand="0" w:noVBand="1"/>
      </w:tblPr>
      <w:tblGrid>
        <w:gridCol w:w="4200"/>
        <w:gridCol w:w="2691"/>
        <w:gridCol w:w="2691"/>
      </w:tblGrid>
      <w:tr w:rsidR="00E45025" w:rsidRPr="00307B4A" w14:paraId="26D7163D" w14:textId="77777777" w:rsidTr="00E45025">
        <w:trPr>
          <w:trHeight w:val="412"/>
        </w:trPr>
        <w:tc>
          <w:tcPr>
            <w:tcW w:w="4200" w:type="dxa"/>
          </w:tcPr>
          <w:p w14:paraId="7DCF5EB2" w14:textId="77777777" w:rsidR="00E45025" w:rsidRPr="00E45025" w:rsidRDefault="00E45025" w:rsidP="00347419">
            <w:pPr>
              <w:spacing w:before="100" w:beforeAutospacing="1" w:after="100" w:afterAutospacing="1"/>
              <w:rPr>
                <w:rFonts w:eastAsia="Times New Roman"/>
                <w:color w:val="080808"/>
              </w:rPr>
            </w:pPr>
            <w:r w:rsidRPr="00E45025">
              <w:t>Gezinssamenstelling</w:t>
            </w:r>
          </w:p>
        </w:tc>
        <w:tc>
          <w:tcPr>
            <w:tcW w:w="2691" w:type="dxa"/>
          </w:tcPr>
          <w:p w14:paraId="1770D62B" w14:textId="77777777" w:rsidR="00E45025" w:rsidRPr="00E45025" w:rsidRDefault="00E45025" w:rsidP="00347419">
            <w:pPr>
              <w:spacing w:before="100" w:beforeAutospacing="1" w:after="100" w:afterAutospacing="1"/>
              <w:rPr>
                <w:rFonts w:eastAsia="Times New Roman"/>
                <w:color w:val="080808"/>
              </w:rPr>
            </w:pPr>
            <w:r w:rsidRPr="00E45025">
              <w:t>21 jaar tot AOW-leeftijd</w:t>
            </w:r>
          </w:p>
        </w:tc>
        <w:tc>
          <w:tcPr>
            <w:tcW w:w="2691" w:type="dxa"/>
          </w:tcPr>
          <w:p w14:paraId="5ED4DAB4" w14:textId="26CE9371" w:rsidR="00E45025" w:rsidRPr="00E45025" w:rsidRDefault="00E45025" w:rsidP="00347419">
            <w:pPr>
              <w:spacing w:before="100" w:beforeAutospacing="1" w:after="100" w:afterAutospacing="1"/>
            </w:pPr>
            <w:r w:rsidRPr="00E45025">
              <w:t>Vanaf de AOW-leeftijd</w:t>
            </w:r>
          </w:p>
        </w:tc>
      </w:tr>
      <w:tr w:rsidR="00E45025" w:rsidRPr="00307B4A" w14:paraId="067949A2" w14:textId="77777777" w:rsidTr="00E45025">
        <w:trPr>
          <w:trHeight w:val="441"/>
        </w:trPr>
        <w:tc>
          <w:tcPr>
            <w:tcW w:w="4200" w:type="dxa"/>
          </w:tcPr>
          <w:p w14:paraId="247CFCC0" w14:textId="77777777" w:rsidR="00E45025" w:rsidRPr="00E45025" w:rsidRDefault="00E45025" w:rsidP="00347419">
            <w:pPr>
              <w:spacing w:before="100" w:beforeAutospacing="1" w:after="100" w:afterAutospacing="1"/>
              <w:rPr>
                <w:rFonts w:eastAsia="Times New Roman"/>
                <w:color w:val="080808"/>
              </w:rPr>
            </w:pPr>
            <w:r w:rsidRPr="00E45025">
              <w:t>Alleenstaand</w:t>
            </w:r>
          </w:p>
        </w:tc>
        <w:tc>
          <w:tcPr>
            <w:tcW w:w="2691" w:type="dxa"/>
          </w:tcPr>
          <w:p w14:paraId="69F91C60" w14:textId="27AE3242" w:rsidR="00E45025" w:rsidRPr="00E45025" w:rsidRDefault="00E45025" w:rsidP="00347419">
            <w:pPr>
              <w:spacing w:before="100" w:beforeAutospacing="1" w:after="100" w:afterAutospacing="1"/>
            </w:pPr>
            <w:r w:rsidRPr="00E45025">
              <w:t>€ 1.3</w:t>
            </w:r>
            <w:r w:rsidR="00C16145">
              <w:t>0</w:t>
            </w:r>
            <w:r w:rsidR="005F7160">
              <w:t>8</w:t>
            </w:r>
          </w:p>
        </w:tc>
        <w:tc>
          <w:tcPr>
            <w:tcW w:w="2691" w:type="dxa"/>
          </w:tcPr>
          <w:p w14:paraId="14C28BC9" w14:textId="7C6DB21F" w:rsidR="00E45025" w:rsidRPr="00E45025" w:rsidRDefault="00E45025" w:rsidP="00347419">
            <w:pPr>
              <w:spacing w:before="100" w:beforeAutospacing="1" w:after="100" w:afterAutospacing="1"/>
            </w:pPr>
            <w:r w:rsidRPr="00E45025">
              <w:t>€ 1</w:t>
            </w:r>
            <w:r w:rsidR="00C16145">
              <w:t>.45</w:t>
            </w:r>
            <w:r w:rsidR="005F7160">
              <w:t>5</w:t>
            </w:r>
          </w:p>
        </w:tc>
      </w:tr>
      <w:tr w:rsidR="00E45025" w:rsidRPr="00307B4A" w14:paraId="58919AA3" w14:textId="77777777" w:rsidTr="00E45025">
        <w:trPr>
          <w:trHeight w:val="382"/>
        </w:trPr>
        <w:tc>
          <w:tcPr>
            <w:tcW w:w="4200" w:type="dxa"/>
          </w:tcPr>
          <w:p w14:paraId="760A7463" w14:textId="77777777" w:rsidR="00E45025" w:rsidRPr="00E45025" w:rsidRDefault="00E45025" w:rsidP="00347419">
            <w:r w:rsidRPr="00E45025">
              <w:t>Samenwonend/getrouwd</w:t>
            </w:r>
          </w:p>
        </w:tc>
        <w:tc>
          <w:tcPr>
            <w:tcW w:w="2691" w:type="dxa"/>
          </w:tcPr>
          <w:p w14:paraId="0A1FDE13" w14:textId="534E3519" w:rsidR="00E45025" w:rsidRPr="00E45025" w:rsidRDefault="00E45025" w:rsidP="00347419">
            <w:r w:rsidRPr="00E45025">
              <w:t xml:space="preserve">€ </w:t>
            </w:r>
            <w:r w:rsidR="00C16145">
              <w:t>1.</w:t>
            </w:r>
            <w:r w:rsidR="005F7160">
              <w:t>869</w:t>
            </w:r>
          </w:p>
        </w:tc>
        <w:tc>
          <w:tcPr>
            <w:tcW w:w="2691" w:type="dxa"/>
          </w:tcPr>
          <w:p w14:paraId="039725CB" w14:textId="082F20FC" w:rsidR="00E45025" w:rsidRPr="00E45025" w:rsidRDefault="00C16145" w:rsidP="00347419">
            <w:r w:rsidRPr="00E45025">
              <w:t>€</w:t>
            </w:r>
            <w:r>
              <w:t xml:space="preserve"> 1.97</w:t>
            </w:r>
            <w:r w:rsidR="005F7160">
              <w:t>1</w:t>
            </w:r>
          </w:p>
        </w:tc>
      </w:tr>
    </w:tbl>
    <w:p w14:paraId="15B000DC" w14:textId="40F62154" w:rsidR="0041201A" w:rsidRPr="00E45025" w:rsidRDefault="00E45025" w:rsidP="00E45025">
      <w:pPr>
        <w:rPr>
          <w:b/>
          <w:bCs/>
        </w:rPr>
      </w:pPr>
      <w:r w:rsidRPr="00E45025">
        <w:rPr>
          <w:bCs/>
        </w:rPr>
        <w:t xml:space="preserve">Is uw inkomen net iets hoger dan de hierboven genoemde normen, dan heeft u wellicht nog wel recht op een gedeelte van de toeslag. </w:t>
      </w:r>
      <w:r w:rsidR="00A24B7F" w:rsidRPr="00A24B7F">
        <w:t>Of u een laag besteedbaar inkomen doordat u in een WSNP of MSNP traject zit.</w:t>
      </w:r>
      <w:r w:rsidR="00A24B7F" w:rsidRPr="00E45025">
        <w:rPr>
          <w:b/>
          <w:bCs/>
        </w:rPr>
        <w:t xml:space="preserve"> </w:t>
      </w:r>
      <w:r w:rsidRPr="00E45025">
        <w:rPr>
          <w:bCs/>
        </w:rPr>
        <w:t>Wij raden u aan in dat geval wel een aanvraag te doen.</w:t>
      </w:r>
    </w:p>
    <w:p w14:paraId="0B1D2FB0" w14:textId="12A5B2E0" w:rsidR="004B2EE2" w:rsidRPr="00FE102E" w:rsidRDefault="00837C7F" w:rsidP="00E45025">
      <w:r>
        <w:br/>
      </w:r>
      <w:r w:rsidR="004B2EE2" w:rsidRPr="00FE102E">
        <w:t xml:space="preserve">U heeft </w:t>
      </w:r>
      <w:r w:rsidR="004B2EE2" w:rsidRPr="00E45025">
        <w:rPr>
          <w:b/>
          <w:bCs/>
        </w:rPr>
        <w:t xml:space="preserve">geen </w:t>
      </w:r>
      <w:r w:rsidR="004B2EE2" w:rsidRPr="00FE102E">
        <w:t xml:space="preserve">recht op de energietoeslag als u </w:t>
      </w:r>
      <w:r w:rsidR="003B18C7">
        <w:t>een laag inkomen heeft</w:t>
      </w:r>
      <w:r w:rsidR="00A24B7F">
        <w:t xml:space="preserve"> en u:</w:t>
      </w:r>
    </w:p>
    <w:p w14:paraId="42FD1377" w14:textId="438211D1" w:rsidR="00DE7FB2" w:rsidRPr="00FE102E" w:rsidRDefault="00DE7FB2" w:rsidP="00CE4DAE">
      <w:pPr>
        <w:pStyle w:val="Lijstalinea"/>
        <w:numPr>
          <w:ilvl w:val="0"/>
          <w:numId w:val="17"/>
        </w:numPr>
      </w:pPr>
      <w:r w:rsidRPr="00FE102E">
        <w:t>18, 19 of 20 jaar oud bent</w:t>
      </w:r>
      <w:r>
        <w:t>;</w:t>
      </w:r>
      <w:r w:rsidR="00CE4854">
        <w:t xml:space="preserve"> of</w:t>
      </w:r>
    </w:p>
    <w:p w14:paraId="20660595" w14:textId="6013B048" w:rsidR="00DE7FB2" w:rsidRPr="00FE102E" w:rsidRDefault="00DE7FB2" w:rsidP="00CE4DAE">
      <w:pPr>
        <w:pStyle w:val="Lijstalinea"/>
        <w:numPr>
          <w:ilvl w:val="0"/>
          <w:numId w:val="17"/>
        </w:numPr>
      </w:pPr>
      <w:r w:rsidRPr="00FE102E">
        <w:t>student bent en studiefinanciering (WSF 2000) ontvangt</w:t>
      </w:r>
      <w:r>
        <w:t>;</w:t>
      </w:r>
      <w:r w:rsidR="00CE4854">
        <w:t xml:space="preserve"> of</w:t>
      </w:r>
    </w:p>
    <w:p w14:paraId="79BB3459" w14:textId="6E4DF385" w:rsidR="004B2EE2" w:rsidRPr="00FE102E" w:rsidRDefault="00283006" w:rsidP="00283006">
      <w:pPr>
        <w:pStyle w:val="Lijstalinea"/>
        <w:numPr>
          <w:ilvl w:val="0"/>
          <w:numId w:val="17"/>
        </w:numPr>
      </w:pPr>
      <w:r w:rsidRPr="00AB05F9">
        <w:t>in een instelling</w:t>
      </w:r>
      <w:r>
        <w:t xml:space="preserve"> woont (zorg- of verpleeginstelling of instelling voor beschermd of begeleid wonen)</w:t>
      </w:r>
      <w:r w:rsidR="00FE102E">
        <w:t>;</w:t>
      </w:r>
      <w:r w:rsidR="003D6B1B">
        <w:t xml:space="preserve"> of</w:t>
      </w:r>
    </w:p>
    <w:p w14:paraId="73A81162" w14:textId="29CCC237" w:rsidR="004B2EE2" w:rsidRPr="00FE102E" w:rsidRDefault="004B2EE2" w:rsidP="00CE4DAE">
      <w:pPr>
        <w:pStyle w:val="Lijstalinea"/>
        <w:numPr>
          <w:ilvl w:val="0"/>
          <w:numId w:val="16"/>
        </w:numPr>
        <w:rPr>
          <w:b/>
          <w:bCs/>
        </w:rPr>
      </w:pPr>
      <w:r w:rsidRPr="00FE102E">
        <w:t>alleen op een briefadres staat ingeschreven in de gemeente</w:t>
      </w:r>
      <w:r w:rsidR="00C03777">
        <w:t>.</w:t>
      </w:r>
    </w:p>
    <w:p w14:paraId="16F345CC" w14:textId="780DD21A" w:rsidR="007629BE" w:rsidRDefault="007629BE" w:rsidP="00CE4DAE">
      <w:pPr>
        <w:rPr>
          <w:b/>
          <w:bCs/>
          <w:color w:val="FF0000"/>
        </w:rPr>
      </w:pPr>
    </w:p>
    <w:p w14:paraId="372C51D7" w14:textId="38B52580" w:rsidR="0040060D" w:rsidRDefault="005067D4" w:rsidP="00CE4DAE">
      <w:r>
        <w:t>G</w:t>
      </w:r>
      <w:r w:rsidR="00C90A1C" w:rsidRPr="00BE20B7">
        <w:t xml:space="preserve">eldt </w:t>
      </w:r>
      <w:r w:rsidR="0078500D">
        <w:t>ee</w:t>
      </w:r>
      <w:r w:rsidR="00C90A1C" w:rsidRPr="00BE20B7">
        <w:t>n van</w:t>
      </w:r>
      <w:r>
        <w:t xml:space="preserve"> de</w:t>
      </w:r>
      <w:r w:rsidR="00C90A1C" w:rsidRPr="00BE20B7">
        <w:t xml:space="preserve"> bovenstaande situaties voor u</w:t>
      </w:r>
      <w:r>
        <w:t xml:space="preserve">, maar denkt u wel </w:t>
      </w:r>
      <w:r w:rsidR="0040060D">
        <w:t xml:space="preserve">recht </w:t>
      </w:r>
      <w:r>
        <w:t>te hebben op de energietoeslag</w:t>
      </w:r>
      <w:r w:rsidR="00C90A1C" w:rsidRPr="00BE20B7">
        <w:t>?</w:t>
      </w:r>
      <w:r w:rsidR="007629BE" w:rsidRPr="00BE20B7">
        <w:t xml:space="preserve"> </w:t>
      </w:r>
      <w:r w:rsidR="00A24B7F">
        <w:t xml:space="preserve">Neem dan contact met ons op! Dit kan op telefoonnummer </w:t>
      </w:r>
      <w:r w:rsidR="00A24B7F" w:rsidRPr="00D11856">
        <w:t xml:space="preserve">0598-373700 </w:t>
      </w:r>
      <w:r w:rsidR="00A24B7F">
        <w:t xml:space="preserve">of per mail </w:t>
      </w:r>
      <w:r w:rsidR="00A24B7F" w:rsidRPr="00B961CE">
        <w:t xml:space="preserve">via </w:t>
      </w:r>
      <w:hyperlink r:id="rId13" w:history="1">
        <w:r w:rsidR="0040060D" w:rsidRPr="004B2089">
          <w:rPr>
            <w:rStyle w:val="Hyperlink"/>
          </w:rPr>
          <w:t>energietoeslag@BWRI.nl</w:t>
        </w:r>
      </w:hyperlink>
      <w:r w:rsidR="0040060D">
        <w:t>.</w:t>
      </w:r>
    </w:p>
    <w:p w14:paraId="45423232" w14:textId="0FB1E860" w:rsidR="007629BE" w:rsidRPr="00C90A1C" w:rsidRDefault="00A24B7F" w:rsidP="00CE4DAE">
      <w:r>
        <w:t xml:space="preserve"> </w:t>
      </w:r>
    </w:p>
    <w:p w14:paraId="128F2644" w14:textId="77777777" w:rsidR="0040060D" w:rsidRDefault="0040060D" w:rsidP="00CE4DAE">
      <w:pPr>
        <w:rPr>
          <w:b/>
          <w:bCs/>
        </w:rPr>
      </w:pPr>
    </w:p>
    <w:p w14:paraId="751F4FD3" w14:textId="77777777" w:rsidR="0040060D" w:rsidRDefault="0040060D" w:rsidP="00CE4DAE">
      <w:pPr>
        <w:rPr>
          <w:b/>
          <w:bCs/>
        </w:rPr>
      </w:pPr>
    </w:p>
    <w:p w14:paraId="1F1DC088" w14:textId="77777777" w:rsidR="0040060D" w:rsidRDefault="0040060D" w:rsidP="00CE4DAE">
      <w:pPr>
        <w:rPr>
          <w:b/>
          <w:bCs/>
        </w:rPr>
      </w:pPr>
    </w:p>
    <w:p w14:paraId="55374A5A" w14:textId="4D465AFF" w:rsidR="00A46C00" w:rsidRPr="00222A81" w:rsidRDefault="0000233E" w:rsidP="00CE4DAE">
      <w:pPr>
        <w:rPr>
          <w:b/>
          <w:bCs/>
        </w:rPr>
      </w:pPr>
      <w:r>
        <w:rPr>
          <w:b/>
          <w:bCs/>
        </w:rPr>
        <w:lastRenderedPageBreak/>
        <w:br/>
      </w:r>
      <w:r w:rsidR="00704917" w:rsidRPr="00222A81">
        <w:rPr>
          <w:b/>
          <w:bCs/>
        </w:rPr>
        <w:t>Wat moet u doen?</w:t>
      </w:r>
    </w:p>
    <w:p w14:paraId="6311C012" w14:textId="0EC7177D" w:rsidR="008D6DCC" w:rsidRPr="00AB05F9" w:rsidRDefault="007B0F84" w:rsidP="00CE4DAE">
      <w:pPr>
        <w:pStyle w:val="Lijstalinea"/>
        <w:numPr>
          <w:ilvl w:val="0"/>
          <w:numId w:val="5"/>
        </w:numPr>
      </w:pPr>
      <w:r w:rsidRPr="00AB05F9">
        <w:t xml:space="preserve">U vult de vragen naar waarheid in. </w:t>
      </w:r>
    </w:p>
    <w:p w14:paraId="38D3F8F8" w14:textId="4537377D" w:rsidR="007B0F84" w:rsidRPr="00AB05F9" w:rsidRDefault="007B0F84" w:rsidP="00CE4DAE">
      <w:pPr>
        <w:pStyle w:val="Lijstalinea"/>
        <w:numPr>
          <w:ilvl w:val="0"/>
          <w:numId w:val="5"/>
        </w:numPr>
      </w:pPr>
      <w:r w:rsidRPr="00AB05F9">
        <w:t>U levert kopieën</w:t>
      </w:r>
      <w:r w:rsidR="00D2383A">
        <w:t xml:space="preserve">, </w:t>
      </w:r>
      <w:r w:rsidRPr="00AB05F9">
        <w:t>scans</w:t>
      </w:r>
      <w:r w:rsidR="00D2383A">
        <w:t xml:space="preserve"> of </w:t>
      </w:r>
      <w:r w:rsidR="005603DC">
        <w:t>screenshots</w:t>
      </w:r>
      <w:r w:rsidRPr="00AB05F9">
        <w:t xml:space="preserve"> van alle bewijsstukken in</w:t>
      </w:r>
      <w:r w:rsidR="00EC5485">
        <w:t>.</w:t>
      </w:r>
      <w:r w:rsidRPr="00AB05F9">
        <w:t xml:space="preserve"> </w:t>
      </w:r>
      <w:r w:rsidRPr="00CE4915">
        <w:t xml:space="preserve"> </w:t>
      </w:r>
      <w:r w:rsidRPr="00AB05F9">
        <w:t>Zorg ervoor dat de bewijsstukken compleet zijn</w:t>
      </w:r>
      <w:r w:rsidR="00C13AFE" w:rsidRPr="00AB05F9">
        <w:t>.</w:t>
      </w:r>
      <w:r w:rsidRPr="00AB05F9">
        <w:t xml:space="preserve"> De gemeente bewaart uw gegevens en bewijsstukken in een dossier.</w:t>
      </w:r>
    </w:p>
    <w:p w14:paraId="18AD030C" w14:textId="5DFDDDB6" w:rsidR="000D234F" w:rsidRDefault="007B0F84" w:rsidP="00CE4DAE">
      <w:pPr>
        <w:pStyle w:val="Lijstalinea"/>
        <w:numPr>
          <w:ilvl w:val="0"/>
          <w:numId w:val="5"/>
        </w:numPr>
      </w:pPr>
      <w:r w:rsidRPr="00AB05F9">
        <w:t>U ondertekent dit aanvraagformulier</w:t>
      </w:r>
      <w:r w:rsidR="00A24B7F">
        <w:t xml:space="preserve">. Heeft u een partner*? </w:t>
      </w:r>
      <w:r w:rsidRPr="00AB05F9">
        <w:t xml:space="preserve">Dan moet u de aanvraag beiden ondertekenen. </w:t>
      </w:r>
    </w:p>
    <w:p w14:paraId="7272CA2D" w14:textId="77777777" w:rsidR="00222A81" w:rsidRPr="00AA17D3" w:rsidRDefault="00222A81" w:rsidP="00CE4DAE">
      <w:pPr>
        <w:rPr>
          <w:i/>
          <w:iCs/>
        </w:rPr>
      </w:pPr>
    </w:p>
    <w:p w14:paraId="44DA4880" w14:textId="5E057979" w:rsidR="00713FBC" w:rsidRPr="00AB05F9" w:rsidRDefault="007B0F84" w:rsidP="00CE4DAE">
      <w:r w:rsidRPr="00AB05F9">
        <w:rPr>
          <w:b/>
        </w:rPr>
        <w:t xml:space="preserve">Wanneer krijgt u </w:t>
      </w:r>
      <w:r w:rsidR="00D079B9">
        <w:rPr>
          <w:b/>
        </w:rPr>
        <w:t>bericht</w:t>
      </w:r>
      <w:r w:rsidRPr="00AB05F9">
        <w:rPr>
          <w:b/>
        </w:rPr>
        <w:t xml:space="preserve">? </w:t>
      </w:r>
      <w:r w:rsidRPr="00AB05F9">
        <w:rPr>
          <w:b/>
        </w:rPr>
        <w:br/>
      </w:r>
      <w:r w:rsidRPr="00AB05F9">
        <w:t>Als u dit aanvraagformulier volledig heeft ingevuld</w:t>
      </w:r>
      <w:r w:rsidR="00286DB2" w:rsidRPr="00AB05F9">
        <w:t>,</w:t>
      </w:r>
      <w:r w:rsidR="002F7B87" w:rsidRPr="00AB05F9">
        <w:t xml:space="preserve"> krijgt u zo snel mogelijk bericht of u recht heeft op de energietoeslag</w:t>
      </w:r>
      <w:r w:rsidRPr="00AB05F9">
        <w:t xml:space="preserve">. Misschien wordt u om extra informatie gevraagd. </w:t>
      </w:r>
      <w:r w:rsidR="006635EA" w:rsidRPr="00AB05F9">
        <w:t>We proberen u</w:t>
      </w:r>
      <w:r w:rsidR="00092B01" w:rsidRPr="00AB05F9">
        <w:t>w aanvraag</w:t>
      </w:r>
      <w:r w:rsidR="006635EA" w:rsidRPr="00AB05F9">
        <w:t xml:space="preserve"> </w:t>
      </w:r>
      <w:r w:rsidR="00A24B7F">
        <w:t>in elk</w:t>
      </w:r>
      <w:r w:rsidR="00AA17D3">
        <w:t xml:space="preserve"> geval </w:t>
      </w:r>
      <w:r w:rsidR="006635EA" w:rsidRPr="00AB05F9">
        <w:t xml:space="preserve">binnen </w:t>
      </w:r>
      <w:r w:rsidR="00AA17D3">
        <w:t>4</w:t>
      </w:r>
      <w:r w:rsidR="00A24B7F">
        <w:t xml:space="preserve"> </w:t>
      </w:r>
      <w:r w:rsidRPr="00AB05F9">
        <w:t xml:space="preserve">weken </w:t>
      </w:r>
      <w:r w:rsidR="00092B01" w:rsidRPr="00AB05F9">
        <w:t>te behandelen</w:t>
      </w:r>
      <w:r w:rsidRPr="00AB05F9">
        <w:t xml:space="preserve">. </w:t>
      </w:r>
      <w:r w:rsidR="000D234F" w:rsidRPr="00AB05F9">
        <w:br/>
      </w:r>
      <w:r w:rsidR="00663C7D" w:rsidRPr="00AB05F9">
        <w:rPr>
          <w:b/>
          <w:bCs/>
        </w:rPr>
        <w:br/>
      </w:r>
      <w:r w:rsidRPr="00AB05F9">
        <w:rPr>
          <w:b/>
          <w:bCs/>
        </w:rPr>
        <w:t>Worden uw gegevens gecontroleerd?</w:t>
      </w:r>
      <w:r w:rsidRPr="00AB05F9">
        <w:rPr>
          <w:b/>
          <w:bCs/>
        </w:rPr>
        <w:br/>
      </w:r>
      <w:r w:rsidRPr="00AB05F9">
        <w:t xml:space="preserve">Ja, de gemeente </w:t>
      </w:r>
      <w:r w:rsidR="0040480B" w:rsidRPr="00AB05F9">
        <w:t xml:space="preserve">kan zowel </w:t>
      </w:r>
      <w:r w:rsidRPr="00AB05F9">
        <w:t xml:space="preserve">bij de aanvraag </w:t>
      </w:r>
      <w:r w:rsidR="0040480B" w:rsidRPr="00AB05F9">
        <w:t xml:space="preserve">als </w:t>
      </w:r>
      <w:r w:rsidRPr="00AB05F9">
        <w:t>achteraf</w:t>
      </w:r>
      <w:r w:rsidR="0040480B" w:rsidRPr="00AB05F9">
        <w:t xml:space="preserve"> uw gegevens controleren</w:t>
      </w:r>
      <w:r w:rsidRPr="00AB05F9">
        <w:t xml:space="preserve">. De gemeente mag bij andere instanties en personen informatie over u </w:t>
      </w:r>
      <w:r w:rsidR="00377B0F" w:rsidRPr="00AB05F9">
        <w:t xml:space="preserve">en uw partner </w:t>
      </w:r>
      <w:r w:rsidRPr="00AB05F9">
        <w:t>opvragen</w:t>
      </w:r>
      <w:r w:rsidR="00A34DB0" w:rsidRPr="00AB05F9">
        <w:t xml:space="preserve"> die relevant </w:t>
      </w:r>
      <w:r w:rsidR="00AF21B3">
        <w:t>is</w:t>
      </w:r>
      <w:r w:rsidR="00A34DB0" w:rsidRPr="00AB05F9">
        <w:t xml:space="preserve"> voor de regeling</w:t>
      </w:r>
      <w:r w:rsidRPr="00AB05F9">
        <w:t xml:space="preserve">. Zo kan de gemeente </w:t>
      </w:r>
      <w:r w:rsidR="00A34DB0" w:rsidRPr="00AB05F9">
        <w:t xml:space="preserve">controleren </w:t>
      </w:r>
      <w:r w:rsidRPr="00AB05F9">
        <w:t xml:space="preserve">of u </w:t>
      </w:r>
      <w:r w:rsidR="00C32EB9" w:rsidRPr="00AB05F9">
        <w:t>recht heeft op de energietoeslag</w:t>
      </w:r>
      <w:r w:rsidRPr="00AB05F9">
        <w:t xml:space="preserve">. </w:t>
      </w:r>
    </w:p>
    <w:p w14:paraId="7C87D973" w14:textId="77777777" w:rsidR="00AF21B3" w:rsidRDefault="00AF21B3" w:rsidP="00CE4DAE">
      <w:pPr>
        <w:rPr>
          <w:b/>
          <w:bCs/>
        </w:rPr>
      </w:pPr>
    </w:p>
    <w:p w14:paraId="1890A6FE" w14:textId="5CF9C741" w:rsidR="00024F0E" w:rsidRDefault="007B0F84" w:rsidP="00CE4DAE">
      <w:r w:rsidRPr="00AB05F9">
        <w:rPr>
          <w:b/>
          <w:bCs/>
        </w:rPr>
        <w:t>Telt de</w:t>
      </w:r>
      <w:r w:rsidR="001B68E0" w:rsidRPr="00AB05F9">
        <w:rPr>
          <w:b/>
          <w:bCs/>
        </w:rPr>
        <w:t xml:space="preserve"> energietoeslag</w:t>
      </w:r>
      <w:r w:rsidRPr="00AB05F9">
        <w:rPr>
          <w:b/>
          <w:bCs/>
        </w:rPr>
        <w:t xml:space="preserve"> mee als inkomen?</w:t>
      </w:r>
      <w:r w:rsidR="00663C7D" w:rsidRPr="00AB05F9">
        <w:br/>
      </w:r>
      <w:r w:rsidR="00713FBC" w:rsidRPr="00AB05F9">
        <w:t>Nee</w:t>
      </w:r>
      <w:r w:rsidRPr="00AB05F9">
        <w:t xml:space="preserve">, de </w:t>
      </w:r>
      <w:r w:rsidR="001B68E0" w:rsidRPr="00AB05F9">
        <w:t>energietoeslag</w:t>
      </w:r>
      <w:r w:rsidRPr="00AB05F9">
        <w:t xml:space="preserve"> </w:t>
      </w:r>
      <w:r w:rsidR="00036324" w:rsidRPr="00AB05F9">
        <w:t>telt</w:t>
      </w:r>
      <w:r w:rsidRPr="00AB05F9">
        <w:t xml:space="preserve"> </w:t>
      </w:r>
      <w:r w:rsidR="00713FBC" w:rsidRPr="00AB05F9">
        <w:t xml:space="preserve">niet mee </w:t>
      </w:r>
      <w:r w:rsidRPr="00AB05F9">
        <w:t xml:space="preserve">als inkomen </w:t>
      </w:r>
      <w:r w:rsidR="00873B03">
        <w:t xml:space="preserve">bij een uitkering, </w:t>
      </w:r>
      <w:r w:rsidR="001B68E0" w:rsidRPr="00AB05F9">
        <w:t>of voor de toeslagen die u van de Belastingdienst ontvangt.</w:t>
      </w:r>
      <w:r w:rsidR="00024F0E">
        <w:t xml:space="preserve">  </w:t>
      </w:r>
    </w:p>
    <w:p w14:paraId="65E138A3" w14:textId="0C46AD25" w:rsidR="00AE7A2E" w:rsidRDefault="00AE7A2E" w:rsidP="00CE4DAE"/>
    <w:p w14:paraId="040F8A4E" w14:textId="5A94A83A" w:rsidR="00A03F92" w:rsidRPr="0041201A" w:rsidRDefault="00A03F92" w:rsidP="00AA17D3">
      <w:r w:rsidRPr="0041201A">
        <w:rPr>
          <w:b/>
          <w:bCs/>
        </w:rPr>
        <w:t>Vragen?</w:t>
      </w:r>
      <w:r w:rsidR="00500343" w:rsidRPr="0041201A">
        <w:rPr>
          <w:b/>
          <w:bCs/>
        </w:rPr>
        <w:br/>
      </w:r>
      <w:r w:rsidR="00AE7A2E" w:rsidRPr="0041201A">
        <w:t xml:space="preserve">Heeft u </w:t>
      </w:r>
      <w:r w:rsidRPr="0041201A">
        <w:t xml:space="preserve">vragen over de energietoeslag? </w:t>
      </w:r>
      <w:r w:rsidR="00AE7A2E" w:rsidRPr="0041201A">
        <w:t xml:space="preserve">Neem dan contact op met </w:t>
      </w:r>
      <w:r w:rsidR="00AA17D3" w:rsidRPr="0041201A">
        <w:t xml:space="preserve">ons per telefoon op 0598-373700 of per mail via </w:t>
      </w:r>
      <w:r w:rsidR="00D11856" w:rsidRPr="0041201A">
        <w:t>energietoeslag@bwri.nl.</w:t>
      </w:r>
      <w:r w:rsidR="00AA17D3" w:rsidRPr="0041201A">
        <w:t xml:space="preserve"> </w:t>
      </w:r>
    </w:p>
    <w:p w14:paraId="1406AAD1" w14:textId="77777777" w:rsidR="00751CF9" w:rsidRPr="0041201A" w:rsidRDefault="00751CF9" w:rsidP="00AA17D3"/>
    <w:p w14:paraId="2FC6E5A1" w14:textId="59039E78" w:rsidR="00A03F92" w:rsidRPr="0041201A" w:rsidRDefault="00A03F92" w:rsidP="00AA17D3">
      <w:pPr>
        <w:rPr>
          <w:b/>
          <w:bCs/>
        </w:rPr>
      </w:pPr>
      <w:r w:rsidRPr="0041201A">
        <w:rPr>
          <w:b/>
          <w:bCs/>
        </w:rPr>
        <w:t xml:space="preserve">Hulp nodig bij invullen? </w:t>
      </w:r>
    </w:p>
    <w:p w14:paraId="5306D15F" w14:textId="0B7DFD2D" w:rsidR="00A03F92" w:rsidRDefault="00751CF9" w:rsidP="00AA17D3">
      <w:pPr>
        <w:rPr>
          <w:bCs/>
        </w:rPr>
      </w:pPr>
      <w:r w:rsidRPr="0041201A">
        <w:rPr>
          <w:bCs/>
        </w:rPr>
        <w:t xml:space="preserve">Heeft u hulp nodig bij het invullen van dit aanvraagformulier? Neemt u dan contact op met Humanitas. Zij kunnen u helpen bij het invullen. </w:t>
      </w:r>
    </w:p>
    <w:p w14:paraId="7B665B32" w14:textId="20C581AE" w:rsidR="005067D4" w:rsidRDefault="005067D4" w:rsidP="00AA17D3">
      <w:pPr>
        <w:rPr>
          <w:bCs/>
        </w:rPr>
      </w:pPr>
    </w:p>
    <w:p w14:paraId="540CB512" w14:textId="068B4A9C" w:rsidR="005067D4" w:rsidRDefault="005067D4" w:rsidP="00AA17D3">
      <w:pPr>
        <w:rPr>
          <w:bCs/>
        </w:rPr>
      </w:pPr>
    </w:p>
    <w:p w14:paraId="28B9F8B2" w14:textId="01869D15" w:rsidR="005067D4" w:rsidRDefault="005067D4" w:rsidP="00AA17D3">
      <w:pPr>
        <w:rPr>
          <w:bCs/>
        </w:rPr>
      </w:pPr>
    </w:p>
    <w:p w14:paraId="2444EEFF" w14:textId="0391613E" w:rsidR="005067D4" w:rsidRDefault="005067D4" w:rsidP="00AA17D3">
      <w:pPr>
        <w:rPr>
          <w:bCs/>
        </w:rPr>
      </w:pPr>
    </w:p>
    <w:p w14:paraId="7B4C33C4" w14:textId="356ADD27" w:rsidR="005067D4" w:rsidRDefault="005067D4" w:rsidP="00AA17D3">
      <w:pPr>
        <w:rPr>
          <w:bCs/>
        </w:rPr>
      </w:pPr>
    </w:p>
    <w:p w14:paraId="5FB2F576" w14:textId="6F7F96F7" w:rsidR="005067D4" w:rsidRDefault="005067D4" w:rsidP="00AA17D3">
      <w:pPr>
        <w:rPr>
          <w:bCs/>
        </w:rPr>
      </w:pPr>
    </w:p>
    <w:p w14:paraId="0CCF7F8A" w14:textId="0F5C83B6" w:rsidR="005067D4" w:rsidRDefault="005067D4" w:rsidP="00AA17D3">
      <w:pPr>
        <w:rPr>
          <w:bCs/>
        </w:rPr>
      </w:pPr>
    </w:p>
    <w:p w14:paraId="6B35A7E5" w14:textId="0476E0AD" w:rsidR="005067D4" w:rsidRDefault="005067D4" w:rsidP="00AA17D3">
      <w:pPr>
        <w:rPr>
          <w:bCs/>
        </w:rPr>
      </w:pPr>
    </w:p>
    <w:p w14:paraId="5F95F04A" w14:textId="16301D81" w:rsidR="005067D4" w:rsidRDefault="005067D4" w:rsidP="00AA17D3">
      <w:pPr>
        <w:rPr>
          <w:bCs/>
        </w:rPr>
      </w:pPr>
    </w:p>
    <w:p w14:paraId="4EE89070" w14:textId="4AFA09D4" w:rsidR="005067D4" w:rsidRDefault="005067D4" w:rsidP="00AA17D3">
      <w:pPr>
        <w:rPr>
          <w:bCs/>
        </w:rPr>
      </w:pPr>
    </w:p>
    <w:p w14:paraId="7557EE7E" w14:textId="77777777" w:rsidR="005067D4" w:rsidRPr="0041201A" w:rsidRDefault="005067D4" w:rsidP="00AA17D3">
      <w:pPr>
        <w:rPr>
          <w:bCs/>
        </w:rPr>
      </w:pPr>
    </w:p>
    <w:p w14:paraId="55973356" w14:textId="77777777" w:rsidR="00E32E0D" w:rsidRDefault="00E32E0D" w:rsidP="00AB05F9">
      <w:pPr>
        <w:pStyle w:val="Kop2"/>
        <w:rPr>
          <w:color w:val="auto"/>
        </w:rPr>
      </w:pPr>
    </w:p>
    <w:p w14:paraId="425964A8" w14:textId="77777777" w:rsidR="00E32E0D" w:rsidRDefault="00E32E0D" w:rsidP="00AB05F9">
      <w:pPr>
        <w:pStyle w:val="Kop2"/>
        <w:rPr>
          <w:color w:val="auto"/>
        </w:rPr>
      </w:pPr>
    </w:p>
    <w:p w14:paraId="3C31C581" w14:textId="4211DD08" w:rsidR="00361AAB" w:rsidRPr="00E32E0D" w:rsidRDefault="00AA17D3" w:rsidP="00AB05F9">
      <w:pPr>
        <w:pStyle w:val="Kop2"/>
        <w:rPr>
          <w:color w:val="auto"/>
        </w:rPr>
      </w:pPr>
      <w:r w:rsidRPr="00E32E0D">
        <w:rPr>
          <w:color w:val="auto"/>
        </w:rPr>
        <w:lastRenderedPageBreak/>
        <w:t xml:space="preserve">2. Aanvragen </w:t>
      </w:r>
    </w:p>
    <w:p w14:paraId="5C72B2E3" w14:textId="70E77288" w:rsidR="007B19F2" w:rsidRPr="00AB05F9" w:rsidRDefault="003B12B8" w:rsidP="00AB05F9">
      <w:pPr>
        <w:rPr>
          <w:b/>
          <w:bCs/>
        </w:rPr>
      </w:pPr>
      <w:r w:rsidRPr="00AB05F9">
        <w:rPr>
          <w:b/>
          <w:bCs/>
        </w:rPr>
        <w:t xml:space="preserve">2.1 </w:t>
      </w:r>
      <w:r w:rsidR="007B19F2" w:rsidRPr="00AB05F9">
        <w:rPr>
          <w:b/>
          <w:bCs/>
        </w:rPr>
        <w:t xml:space="preserve">Verklaring van </w:t>
      </w:r>
      <w:r w:rsidR="00035A6B" w:rsidRPr="00AB05F9">
        <w:rPr>
          <w:b/>
          <w:bCs/>
        </w:rPr>
        <w:t>aanvrager</w:t>
      </w:r>
    </w:p>
    <w:p w14:paraId="3745A42E" w14:textId="1F440997" w:rsidR="007C228B" w:rsidRPr="00AB05F9" w:rsidRDefault="007B19F2" w:rsidP="00AB05F9">
      <w:r w:rsidRPr="00AB05F9">
        <w:t>Ik heb de inleidende tekst gelezen en begrepen en verklaar deze aanvraag volledig en naar waarheid in te vullen en geen belangrijke gegevens te verzwijgen.</w:t>
      </w:r>
    </w:p>
    <w:p w14:paraId="0EF4C1A9" w14:textId="77777777" w:rsidR="00AA17D3" w:rsidRPr="00AB05F9" w:rsidRDefault="00AA17D3" w:rsidP="00AA17D3"/>
    <w:p w14:paraId="5EB62238" w14:textId="77777777" w:rsidR="00AA17D3" w:rsidRPr="00AB05F9" w:rsidRDefault="00AA17D3" w:rsidP="00AA17D3">
      <w:r w:rsidRPr="00AB05F9">
        <w:t>Handtekening aanvrager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779"/>
      </w:tblGrid>
      <w:tr w:rsidR="00442983" w:rsidRPr="00AB05F9" w14:paraId="4071A669" w14:textId="77777777" w:rsidTr="00AA17D3">
        <w:trPr>
          <w:trHeight w:val="946"/>
        </w:trPr>
        <w:tc>
          <w:tcPr>
            <w:tcW w:w="4779" w:type="dxa"/>
          </w:tcPr>
          <w:p w14:paraId="0DB8247D" w14:textId="77777777" w:rsidR="00442983" w:rsidRDefault="00442983" w:rsidP="00AA17D3">
            <w:bookmarkStart w:id="0" w:name="_Hlk36215011"/>
          </w:p>
          <w:p w14:paraId="334FB910" w14:textId="77777777" w:rsidR="00AA17D3" w:rsidRDefault="00AA17D3" w:rsidP="00AA17D3"/>
          <w:p w14:paraId="5BC763EA" w14:textId="77777777" w:rsidR="00AA17D3" w:rsidRDefault="00AA17D3" w:rsidP="00AA17D3"/>
          <w:p w14:paraId="5C68EDA4" w14:textId="147B5DBA" w:rsidR="00AA17D3" w:rsidRPr="00AB05F9" w:rsidRDefault="00AA17D3" w:rsidP="00AA17D3"/>
        </w:tc>
      </w:tr>
    </w:tbl>
    <w:bookmarkEnd w:id="0"/>
    <w:p w14:paraId="0F7BB534" w14:textId="113C4025" w:rsidR="007B19F2" w:rsidRPr="00AB05F9" w:rsidRDefault="00FB4D2E" w:rsidP="00AB05F9">
      <w:pPr>
        <w:rPr>
          <w:b/>
          <w:bCs/>
        </w:rPr>
      </w:pPr>
      <w:r w:rsidRPr="00AB05F9">
        <w:br/>
      </w:r>
      <w:r w:rsidR="003B12B8" w:rsidRPr="00AB05F9">
        <w:rPr>
          <w:b/>
          <w:bCs/>
        </w:rPr>
        <w:t xml:space="preserve">2.2 </w:t>
      </w:r>
      <w:r w:rsidR="007B19F2" w:rsidRPr="00AB05F9">
        <w:rPr>
          <w:b/>
          <w:bCs/>
        </w:rPr>
        <w:t>Verklaring van partner</w:t>
      </w:r>
    </w:p>
    <w:p w14:paraId="17E33A46" w14:textId="069CA2CC" w:rsidR="007B19F2" w:rsidRDefault="007B19F2" w:rsidP="00AB05F9">
      <w:r w:rsidRPr="00AB05F9">
        <w:t>Ik heb de inleidende tekst gelezen en begrepen en verklaar dat deze aanvraag volledig en naar waarheid wordt ingevuld</w:t>
      </w:r>
      <w:r w:rsidR="00E0278A">
        <w:t xml:space="preserve"> en dat er geen belangrijke gegevens worden verzwegen</w:t>
      </w:r>
      <w:r w:rsidRPr="00AB05F9">
        <w:t>.</w:t>
      </w:r>
      <w:r w:rsidR="00950B44" w:rsidRPr="00AB05F9">
        <w:t xml:space="preserve"> </w:t>
      </w:r>
    </w:p>
    <w:p w14:paraId="16448AF9" w14:textId="77777777" w:rsidR="00AA17D3" w:rsidRPr="00AB05F9" w:rsidRDefault="00AA17D3" w:rsidP="00AA17D3"/>
    <w:p w14:paraId="421E0F7A" w14:textId="74FBADEF" w:rsidR="00AA17D3" w:rsidRPr="00AB05F9" w:rsidRDefault="00AA17D3" w:rsidP="00AB05F9">
      <w:r w:rsidRPr="00AB05F9">
        <w:t>Handtekening partner</w:t>
      </w:r>
    </w:p>
    <w:tbl>
      <w:tblPr>
        <w:tblStyle w:val="Tabelraster"/>
        <w:tblpPr w:leftFromText="141" w:rightFromText="141" w:vertAnchor="text" w:horzAnchor="margin" w:tblpY="212"/>
        <w:tblW w:w="0" w:type="auto"/>
        <w:tblLook w:val="04A0" w:firstRow="1" w:lastRow="0" w:firstColumn="1" w:lastColumn="0" w:noHBand="0" w:noVBand="1"/>
      </w:tblPr>
      <w:tblGrid>
        <w:gridCol w:w="4802"/>
      </w:tblGrid>
      <w:tr w:rsidR="00A44C06" w:rsidRPr="00AB05F9" w14:paraId="3760BE5A" w14:textId="77777777" w:rsidTr="00AA17D3">
        <w:trPr>
          <w:trHeight w:val="983"/>
        </w:trPr>
        <w:tc>
          <w:tcPr>
            <w:tcW w:w="4802" w:type="dxa"/>
          </w:tcPr>
          <w:p w14:paraId="033F539E" w14:textId="324FD85D" w:rsidR="00A44C06" w:rsidRDefault="00A44C06" w:rsidP="00AB05F9"/>
          <w:p w14:paraId="3C2C3290" w14:textId="77777777" w:rsidR="00AA17D3" w:rsidRPr="00AB05F9" w:rsidRDefault="00AA17D3" w:rsidP="00AB05F9"/>
          <w:p w14:paraId="19539AA7" w14:textId="77777777" w:rsidR="00A44C06" w:rsidRPr="00AB05F9" w:rsidRDefault="00A44C06" w:rsidP="00AA17D3"/>
        </w:tc>
      </w:tr>
    </w:tbl>
    <w:p w14:paraId="157359B1" w14:textId="77777777" w:rsidR="007B19F2" w:rsidRPr="00AB05F9" w:rsidRDefault="007B19F2" w:rsidP="00AB05F9"/>
    <w:p w14:paraId="05448A5C" w14:textId="77777777" w:rsidR="00735691" w:rsidRPr="00AB05F9" w:rsidRDefault="00735691" w:rsidP="00AB05F9"/>
    <w:p w14:paraId="317CA199" w14:textId="77777777" w:rsidR="00E56CBB" w:rsidRPr="00AB05F9" w:rsidRDefault="00E56CBB" w:rsidP="00AB05F9"/>
    <w:p w14:paraId="5C486C8C" w14:textId="4D82DF4C" w:rsidR="000E46FD" w:rsidRPr="00AB05F9" w:rsidRDefault="00E00675" w:rsidP="00AB05F9">
      <w:r w:rsidRPr="00AB05F9">
        <w:rPr>
          <w:noProof/>
        </w:rPr>
        <mc:AlternateContent>
          <mc:Choice Requires="wps">
            <w:drawing>
              <wp:anchor distT="228600" distB="228600" distL="228600" distR="228600" simplePos="0" relativeHeight="251658247" behindDoc="0" locked="0" layoutInCell="1" allowOverlap="1" wp14:anchorId="6515F693" wp14:editId="6FCE3001">
                <wp:simplePos x="0" y="0"/>
                <wp:positionH relativeFrom="margin">
                  <wp:posOffset>-1270</wp:posOffset>
                </wp:positionH>
                <wp:positionV relativeFrom="paragraph">
                  <wp:posOffset>486410</wp:posOffset>
                </wp:positionV>
                <wp:extent cx="5819775" cy="828675"/>
                <wp:effectExtent l="0" t="0" r="9525" b="9525"/>
                <wp:wrapSquare wrapText="bothSides"/>
                <wp:docPr id="45" name="Rechthoe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8286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"/>
                            <a:lumOff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07A7DA" w14:textId="77777777" w:rsidR="004230D6" w:rsidRPr="00494F9E" w:rsidRDefault="004230D6" w:rsidP="00AB05F9">
                            <w:pPr>
                              <w:rPr>
                                <w:color w:val="002C64" w:themeColor="accent1"/>
                              </w:rPr>
                            </w:pPr>
                            <w:r w:rsidRPr="00494F9E">
                              <w:rPr>
                                <w:color w:val="002C64" w:themeColor="accent1"/>
                              </w:rPr>
                              <w:t>Zet u of uw partner hier geen handtekening? Dan kan uw aanvraag helaas niet in behandeling worden genomen.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5F693" id="Rechthoek 45" o:spid="_x0000_s1026" style="position:absolute;margin-left:-.1pt;margin-top:38.3pt;width:458.25pt;height:65.25pt;z-index:251658247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" fillcolor="#d6e8ff [349]" stroked="f" strokeweight="1pt">
                <v:textbox inset="18pt,18pt,18pt,18pt">
                  <w:txbxContent>
                    <w:p w14:paraId="0F07A7DA" w14:textId="77777777" w:rsidR="004230D6" w:rsidRPr="00494F9E" w:rsidRDefault="004230D6" w:rsidP="00AB05F9">
                      <w:pPr>
                        <w:rPr>
                          <w:color w:val="002C64" w:themeColor="accent1"/>
                        </w:rPr>
                      </w:pPr>
                      <w:r w:rsidRPr="00494F9E">
                        <w:rPr>
                          <w:color w:val="002C64" w:themeColor="accent1"/>
                        </w:rPr>
                        <w:t>Zet u of uw partner hier geen handtekening? Dan kan uw aanvraag helaas niet in behandeling worden genomen.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356C413F" w14:textId="2DA1D777" w:rsidR="00463558" w:rsidRPr="005067D4" w:rsidRDefault="003B12B8" w:rsidP="005067D4">
      <w:pPr>
        <w:rPr>
          <w:b/>
          <w:bCs/>
        </w:rPr>
      </w:pPr>
      <w:r w:rsidRPr="00AB05F9">
        <w:rPr>
          <w:b/>
          <w:bCs/>
        </w:rPr>
        <w:t xml:space="preserve">2.3 </w:t>
      </w:r>
      <w:r w:rsidR="00E56CBB" w:rsidRPr="00AB05F9">
        <w:rPr>
          <w:b/>
          <w:bCs/>
        </w:rPr>
        <w:t>N</w:t>
      </w:r>
      <w:r w:rsidR="006738B3" w:rsidRPr="00AB05F9">
        <w:rPr>
          <w:b/>
          <w:bCs/>
        </w:rPr>
        <w:t>aam</w:t>
      </w:r>
      <w:r w:rsidR="002766F4" w:rsidRPr="00AB05F9">
        <w:rPr>
          <w:b/>
          <w:bCs/>
        </w:rPr>
        <w:t xml:space="preserve"> aanvrager</w:t>
      </w:r>
      <w:r w:rsidR="006738B3" w:rsidRPr="00AB05F9">
        <w:rPr>
          <w:b/>
          <w:bCs/>
        </w:rPr>
        <w:t>:</w:t>
      </w:r>
      <w:r w:rsidR="006738B3" w:rsidRPr="00AB05F9">
        <w:t>_______________________________________</w:t>
      </w:r>
      <w:r w:rsidR="002766F4" w:rsidRPr="00AB05F9">
        <w:t>________________________</w:t>
      </w:r>
    </w:p>
    <w:p w14:paraId="1ED12C43" w14:textId="599BD9BC" w:rsidR="00FE1A39" w:rsidRPr="00AB05F9" w:rsidRDefault="00FE1A39" w:rsidP="00AB05F9"/>
    <w:p w14:paraId="1E33DC81" w14:textId="3CA85E74" w:rsidR="006738B3" w:rsidRPr="00AB05F9" w:rsidRDefault="003B12B8" w:rsidP="00AB05F9">
      <w:r w:rsidRPr="00AB05F9">
        <w:rPr>
          <w:b/>
          <w:bCs/>
        </w:rPr>
        <w:t>2.</w:t>
      </w:r>
      <w:r w:rsidR="005067D4">
        <w:rPr>
          <w:b/>
          <w:bCs/>
        </w:rPr>
        <w:t>4</w:t>
      </w:r>
      <w:r w:rsidRPr="00AB05F9">
        <w:rPr>
          <w:b/>
          <w:bCs/>
        </w:rPr>
        <w:t xml:space="preserve"> </w:t>
      </w:r>
      <w:r w:rsidR="003906BA" w:rsidRPr="00AB05F9">
        <w:rPr>
          <w:b/>
          <w:bCs/>
        </w:rPr>
        <w:t>Burgerservicenummer (BSN</w:t>
      </w:r>
      <w:r w:rsidR="00DC67A0" w:rsidRPr="00AB05F9">
        <w:rPr>
          <w:b/>
          <w:bCs/>
        </w:rPr>
        <w:t>)</w:t>
      </w:r>
      <w:r w:rsidR="002766F4" w:rsidRPr="00AB05F9">
        <w:rPr>
          <w:b/>
          <w:bCs/>
        </w:rPr>
        <w:t xml:space="preserve"> aanvrager</w:t>
      </w:r>
      <w:r w:rsidR="003906BA" w:rsidRPr="00AB05F9">
        <w:rPr>
          <w:b/>
          <w:bCs/>
        </w:rPr>
        <w:t>:</w:t>
      </w:r>
      <w:r w:rsidR="003906BA" w:rsidRPr="00AB05F9">
        <w:t xml:space="preserve"> ___________________</w:t>
      </w:r>
      <w:r w:rsidR="002766F4" w:rsidRPr="00AB05F9">
        <w:t>________________________</w:t>
      </w:r>
    </w:p>
    <w:p w14:paraId="469EFC22" w14:textId="7EE70A1D" w:rsidR="00E145DC" w:rsidRPr="00AB05F9" w:rsidRDefault="00DB0C53" w:rsidP="00AB05F9">
      <w:r w:rsidRPr="00AB05F9">
        <w:br/>
      </w:r>
      <w:r w:rsidR="003B12B8" w:rsidRPr="00AB05F9">
        <w:rPr>
          <w:b/>
          <w:bCs/>
        </w:rPr>
        <w:t>2.</w:t>
      </w:r>
      <w:r w:rsidR="005067D4">
        <w:rPr>
          <w:b/>
          <w:bCs/>
        </w:rPr>
        <w:t>5</w:t>
      </w:r>
      <w:r w:rsidR="003B12B8" w:rsidRPr="00AB05F9">
        <w:rPr>
          <w:b/>
          <w:bCs/>
        </w:rPr>
        <w:t xml:space="preserve"> </w:t>
      </w:r>
      <w:r w:rsidR="003906BA" w:rsidRPr="00AB05F9">
        <w:rPr>
          <w:b/>
          <w:bCs/>
        </w:rPr>
        <w:t>Geboortedatum</w:t>
      </w:r>
      <w:r w:rsidR="002766F4" w:rsidRPr="00AB05F9">
        <w:rPr>
          <w:b/>
          <w:bCs/>
        </w:rPr>
        <w:t xml:space="preserve"> aanvrager</w:t>
      </w:r>
      <w:r w:rsidRPr="00AB05F9">
        <w:rPr>
          <w:b/>
          <w:bCs/>
        </w:rPr>
        <w:t>:</w:t>
      </w:r>
      <w:r w:rsidRPr="00AB05F9">
        <w:t>_______________________________</w:t>
      </w:r>
      <w:r w:rsidR="002766F4" w:rsidRPr="00AB05F9">
        <w:t>________________________</w:t>
      </w:r>
      <w:r w:rsidR="009B0A88" w:rsidRPr="00AB05F9">
        <w:br/>
      </w:r>
    </w:p>
    <w:p w14:paraId="5C3B71D3" w14:textId="3006EE22" w:rsidR="00E145DC" w:rsidRPr="00AB05F9" w:rsidRDefault="00214470" w:rsidP="00AB05F9">
      <w:r w:rsidRPr="00AB05F9">
        <w:rPr>
          <w:b/>
          <w:bCs/>
        </w:rPr>
        <w:t>2.</w:t>
      </w:r>
      <w:r w:rsidR="005067D4">
        <w:rPr>
          <w:b/>
          <w:bCs/>
        </w:rPr>
        <w:t>6</w:t>
      </w:r>
      <w:r w:rsidRPr="00AB05F9">
        <w:rPr>
          <w:b/>
          <w:bCs/>
        </w:rPr>
        <w:t xml:space="preserve"> </w:t>
      </w:r>
      <w:r w:rsidR="00E145DC" w:rsidRPr="00AB05F9">
        <w:rPr>
          <w:b/>
          <w:bCs/>
        </w:rPr>
        <w:t>Telefoonnummer:</w:t>
      </w:r>
      <w:r w:rsidR="00E145DC" w:rsidRPr="00AB05F9">
        <w:t>______________________________________________________________</w:t>
      </w:r>
    </w:p>
    <w:p w14:paraId="6F8AA4CF" w14:textId="77777777" w:rsidR="0053360E" w:rsidRPr="00AB05F9" w:rsidRDefault="0053360E" w:rsidP="00AB05F9"/>
    <w:p w14:paraId="34E18E63" w14:textId="7B9E4BA8" w:rsidR="0053360E" w:rsidRPr="00AB05F9" w:rsidRDefault="00214470" w:rsidP="00AB05F9">
      <w:r w:rsidRPr="00AB05F9">
        <w:rPr>
          <w:b/>
          <w:bCs/>
        </w:rPr>
        <w:t>2.</w:t>
      </w:r>
      <w:r w:rsidR="005067D4">
        <w:rPr>
          <w:b/>
          <w:bCs/>
        </w:rPr>
        <w:t>7</w:t>
      </w:r>
      <w:r w:rsidRPr="00AB05F9">
        <w:rPr>
          <w:b/>
          <w:bCs/>
        </w:rPr>
        <w:t xml:space="preserve"> </w:t>
      </w:r>
      <w:r w:rsidR="004350A1">
        <w:rPr>
          <w:b/>
          <w:bCs/>
        </w:rPr>
        <w:t xml:space="preserve"> </w:t>
      </w:r>
      <w:r w:rsidR="0053360E" w:rsidRPr="00AB05F9">
        <w:rPr>
          <w:b/>
          <w:bCs/>
        </w:rPr>
        <w:t>E-mailadres:</w:t>
      </w:r>
      <w:r w:rsidR="0053360E" w:rsidRPr="00AB05F9">
        <w:t>___________________________________________________________________</w:t>
      </w:r>
    </w:p>
    <w:p w14:paraId="4C20491A" w14:textId="77777777" w:rsidR="0002073C" w:rsidRPr="00AB05F9" w:rsidRDefault="0002073C" w:rsidP="00AB05F9"/>
    <w:p w14:paraId="50C94AB4" w14:textId="5543CC62" w:rsidR="0040060D" w:rsidRPr="00AB05F9" w:rsidRDefault="00214470" w:rsidP="00AB05F9">
      <w:r w:rsidRPr="00AB05F9">
        <w:rPr>
          <w:b/>
          <w:bCs/>
        </w:rPr>
        <w:t>2.</w:t>
      </w:r>
      <w:r w:rsidR="005067D4">
        <w:rPr>
          <w:b/>
          <w:bCs/>
        </w:rPr>
        <w:t>8</w:t>
      </w:r>
      <w:r w:rsidRPr="00AB05F9">
        <w:rPr>
          <w:b/>
          <w:bCs/>
        </w:rPr>
        <w:t xml:space="preserve">  </w:t>
      </w:r>
      <w:r w:rsidR="0002073C" w:rsidRPr="00AB05F9">
        <w:rPr>
          <w:b/>
          <w:bCs/>
        </w:rPr>
        <w:t>Adres:</w:t>
      </w:r>
      <w:r w:rsidR="0002073C" w:rsidRPr="00AB05F9">
        <w:t>_______________________________________________________________________</w:t>
      </w:r>
      <w:r w:rsidR="008D3D27" w:rsidRPr="00AB05F9">
        <w:br/>
      </w:r>
    </w:p>
    <w:p w14:paraId="4327CCB0" w14:textId="76FA6FD5" w:rsidR="00066AA6" w:rsidRPr="00494F9E" w:rsidRDefault="00066AA6" w:rsidP="00AB05F9">
      <w:pPr>
        <w:rPr>
          <w:b/>
          <w:bCs/>
        </w:rPr>
      </w:pPr>
      <w:r w:rsidRPr="00494F9E">
        <w:rPr>
          <w:b/>
          <w:bCs/>
        </w:rPr>
        <w:t>2.</w:t>
      </w:r>
      <w:r w:rsidR="005067D4">
        <w:rPr>
          <w:b/>
          <w:bCs/>
        </w:rPr>
        <w:t>9</w:t>
      </w:r>
      <w:r w:rsidRPr="00494F9E">
        <w:rPr>
          <w:b/>
          <w:bCs/>
        </w:rPr>
        <w:t xml:space="preserve"> Op welke bankrekening wilt u de energietoeslag ontvangen?</w:t>
      </w:r>
    </w:p>
    <w:p w14:paraId="186B5F9C" w14:textId="7CC0FF41" w:rsidR="00066AA6" w:rsidRPr="00AB05F9" w:rsidRDefault="00AF09A1" w:rsidP="00AB05F9">
      <w:pPr>
        <w:rPr>
          <w:bCs/>
          <w:i/>
          <w:color w:val="101010" w:themeColor="text2"/>
        </w:rPr>
      </w:pPr>
      <w:r>
        <w:br/>
      </w:r>
      <w:r w:rsidR="00066AA6" w:rsidRPr="00AB05F9">
        <w:t>Rekeningnummer (IBAN):__________________________________________________________</w:t>
      </w:r>
      <w:r w:rsidR="00066AA6" w:rsidRPr="00AB05F9">
        <w:br/>
      </w:r>
      <w:r w:rsidR="00066AA6" w:rsidRPr="00AB05F9">
        <w:rPr>
          <w:bCs/>
          <w:i/>
          <w:color w:val="101010" w:themeColor="text2"/>
        </w:rPr>
        <w:t xml:space="preserve">Vul hier een rekeningnummer van uw Nederlandse </w:t>
      </w:r>
      <w:r w:rsidR="00C033A9">
        <w:rPr>
          <w:bCs/>
          <w:i/>
          <w:color w:val="101010" w:themeColor="text2"/>
        </w:rPr>
        <w:t>betaal</w:t>
      </w:r>
      <w:r w:rsidR="00066AA6" w:rsidRPr="00AB05F9">
        <w:rPr>
          <w:bCs/>
          <w:i/>
          <w:color w:val="101010" w:themeColor="text2"/>
        </w:rPr>
        <w:t xml:space="preserve">rekening in. </w:t>
      </w:r>
    </w:p>
    <w:p w14:paraId="5FFF2054" w14:textId="3286B57E" w:rsidR="00066AA6" w:rsidRPr="00AB05F9" w:rsidRDefault="00D11856" w:rsidP="00AB05F9">
      <w:r w:rsidRPr="00D11856">
        <w:t>□ Kopie meest recente afschrift meesturen</w:t>
      </w:r>
      <w:r>
        <w:br/>
      </w:r>
    </w:p>
    <w:p w14:paraId="3C175C99" w14:textId="4263E90D" w:rsidR="001E3963" w:rsidRPr="00494F9E" w:rsidRDefault="0058636C" w:rsidP="00AB05F9">
      <w:pPr>
        <w:rPr>
          <w:b/>
          <w:bCs/>
        </w:rPr>
      </w:pPr>
      <w:r w:rsidRPr="00AB05F9">
        <w:rPr>
          <w:noProof/>
        </w:rPr>
        <w:lastRenderedPageBreak/>
        <mc:AlternateContent>
          <mc:Choice Requires="wps">
            <w:drawing>
              <wp:anchor distT="228600" distB="228600" distL="228600" distR="228600" simplePos="0" relativeHeight="251658244" behindDoc="0" locked="0" layoutInCell="1" allowOverlap="1" wp14:anchorId="20522BD1" wp14:editId="2967EA2F">
                <wp:simplePos x="0" y="0"/>
                <wp:positionH relativeFrom="margin">
                  <wp:align>left</wp:align>
                </wp:positionH>
                <wp:positionV relativeFrom="paragraph">
                  <wp:posOffset>424815</wp:posOffset>
                </wp:positionV>
                <wp:extent cx="6257925" cy="2125980"/>
                <wp:effectExtent l="0" t="0" r="9525" b="7620"/>
                <wp:wrapSquare wrapText="bothSides"/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21259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"/>
                            <a:lumOff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FE47F1" w14:textId="77777777" w:rsidR="004230D6" w:rsidRPr="00494F9E" w:rsidRDefault="004230D6" w:rsidP="00AB05F9">
                            <w:pPr>
                              <w:rPr>
                                <w:color w:val="002C64" w:themeColor="accent1"/>
                              </w:rPr>
                            </w:pPr>
                            <w:r w:rsidRPr="00494F9E">
                              <w:rPr>
                                <w:color w:val="002C64" w:themeColor="accent1"/>
                              </w:rPr>
                              <w:t>U bent partners als u:</w:t>
                            </w:r>
                          </w:p>
                          <w:p w14:paraId="521AD798" w14:textId="431B71FC" w:rsidR="004230D6" w:rsidRPr="00494F9E" w:rsidRDefault="00DC2C00" w:rsidP="00AB05F9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rPr>
                                <w:color w:val="002C64" w:themeColor="accent1"/>
                              </w:rPr>
                            </w:pPr>
                            <w:r w:rsidRPr="00494F9E">
                              <w:rPr>
                                <w:color w:val="002C64" w:themeColor="accent1"/>
                              </w:rPr>
                              <w:t>g</w:t>
                            </w:r>
                            <w:r w:rsidR="004230D6" w:rsidRPr="00494F9E">
                              <w:rPr>
                                <w:color w:val="002C64" w:themeColor="accent1"/>
                              </w:rPr>
                              <w:t>etrouwd bent of geregistreerd partners bent, of;</w:t>
                            </w:r>
                          </w:p>
                          <w:p w14:paraId="6ACDC366" w14:textId="443AED50" w:rsidR="004230D6" w:rsidRPr="00494F9E" w:rsidRDefault="00DC2C00" w:rsidP="00AB05F9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rPr>
                                <w:color w:val="002C64" w:themeColor="accent1"/>
                              </w:rPr>
                            </w:pPr>
                            <w:r w:rsidRPr="00494F9E">
                              <w:rPr>
                                <w:color w:val="002C64" w:themeColor="accent1"/>
                              </w:rPr>
                              <w:t>o</w:t>
                            </w:r>
                            <w:r w:rsidR="004230D6" w:rsidRPr="00494F9E">
                              <w:rPr>
                                <w:color w:val="002C64" w:themeColor="accent1"/>
                              </w:rPr>
                              <w:t xml:space="preserve">p hetzelfde adres woont </w:t>
                            </w:r>
                            <w:r w:rsidR="004230D6" w:rsidRPr="00494F9E">
                              <w:rPr>
                                <w:b/>
                                <w:color w:val="002C64" w:themeColor="accent1"/>
                              </w:rPr>
                              <w:t>en</w:t>
                            </w:r>
                            <w:r w:rsidR="004230D6" w:rsidRPr="00494F9E">
                              <w:rPr>
                                <w:color w:val="002C64" w:themeColor="accent1"/>
                              </w:rPr>
                              <w:t>:</w:t>
                            </w:r>
                          </w:p>
                          <w:p w14:paraId="72CE1072" w14:textId="510FA32B" w:rsidR="004230D6" w:rsidRPr="00494F9E" w:rsidRDefault="00DC2C00" w:rsidP="00AB05F9">
                            <w:pPr>
                              <w:pStyle w:val="Lijstalinea"/>
                              <w:numPr>
                                <w:ilvl w:val="1"/>
                                <w:numId w:val="7"/>
                              </w:numPr>
                              <w:rPr>
                                <w:color w:val="002C64" w:themeColor="accent1"/>
                              </w:rPr>
                            </w:pPr>
                            <w:r w:rsidRPr="00494F9E">
                              <w:rPr>
                                <w:color w:val="002C64" w:themeColor="accent1"/>
                              </w:rPr>
                              <w:t>s</w:t>
                            </w:r>
                            <w:r w:rsidR="004230D6" w:rsidRPr="00494F9E">
                              <w:rPr>
                                <w:color w:val="002C64" w:themeColor="accent1"/>
                              </w:rPr>
                              <w:t>amen een huishouden heeft</w:t>
                            </w:r>
                            <w:r w:rsidRPr="00494F9E">
                              <w:rPr>
                                <w:color w:val="002C64" w:themeColor="accent1"/>
                              </w:rPr>
                              <w:t>;</w:t>
                            </w:r>
                          </w:p>
                          <w:p w14:paraId="6659D0EF" w14:textId="33553B22" w:rsidR="004230D6" w:rsidRPr="00494F9E" w:rsidRDefault="00DC2C00" w:rsidP="00AB05F9">
                            <w:pPr>
                              <w:pStyle w:val="Lijstalinea"/>
                              <w:numPr>
                                <w:ilvl w:val="1"/>
                                <w:numId w:val="7"/>
                              </w:numPr>
                              <w:rPr>
                                <w:color w:val="002C64" w:themeColor="accent1"/>
                              </w:rPr>
                            </w:pPr>
                            <w:r w:rsidRPr="00494F9E">
                              <w:rPr>
                                <w:color w:val="002C64" w:themeColor="accent1"/>
                              </w:rPr>
                              <w:t>e</w:t>
                            </w:r>
                            <w:r w:rsidR="004230D6" w:rsidRPr="00494F9E">
                              <w:rPr>
                                <w:color w:val="002C64" w:themeColor="accent1"/>
                              </w:rPr>
                              <w:t>x-echtgenoten of ex-partners bent</w:t>
                            </w:r>
                            <w:r w:rsidRPr="00494F9E">
                              <w:rPr>
                                <w:color w:val="002C64" w:themeColor="accent1"/>
                              </w:rPr>
                              <w:t>;</w:t>
                            </w:r>
                          </w:p>
                          <w:p w14:paraId="1EB153D7" w14:textId="099D0D23" w:rsidR="004230D6" w:rsidRPr="00494F9E" w:rsidRDefault="00DC2C00" w:rsidP="00AB05F9">
                            <w:pPr>
                              <w:pStyle w:val="Lijstalinea"/>
                              <w:numPr>
                                <w:ilvl w:val="1"/>
                                <w:numId w:val="7"/>
                              </w:numPr>
                              <w:rPr>
                                <w:color w:val="002C64" w:themeColor="accent1"/>
                              </w:rPr>
                            </w:pPr>
                            <w:r w:rsidRPr="00494F9E">
                              <w:rPr>
                                <w:color w:val="002C64" w:themeColor="accent1"/>
                              </w:rPr>
                              <w:t>s</w:t>
                            </w:r>
                            <w:r w:rsidR="004230D6" w:rsidRPr="00494F9E">
                              <w:rPr>
                                <w:color w:val="002C64" w:themeColor="accent1"/>
                              </w:rPr>
                              <w:t>amen een kind heeft</w:t>
                            </w:r>
                            <w:r w:rsidRPr="00494F9E">
                              <w:rPr>
                                <w:color w:val="002C64" w:themeColor="accent1"/>
                              </w:rPr>
                              <w:t>;</w:t>
                            </w:r>
                          </w:p>
                          <w:p w14:paraId="1A8C199E" w14:textId="176C9DA5" w:rsidR="004230D6" w:rsidRPr="00494F9E" w:rsidRDefault="00DC2C00" w:rsidP="00AB05F9">
                            <w:pPr>
                              <w:pStyle w:val="Lijstalinea"/>
                              <w:numPr>
                                <w:ilvl w:val="1"/>
                                <w:numId w:val="7"/>
                              </w:numPr>
                              <w:rPr>
                                <w:color w:val="002C64" w:themeColor="accent1"/>
                              </w:rPr>
                            </w:pPr>
                            <w:r w:rsidRPr="00494F9E">
                              <w:rPr>
                                <w:color w:val="002C64" w:themeColor="accent1"/>
                              </w:rPr>
                              <w:t>u</w:t>
                            </w:r>
                            <w:r w:rsidR="004230D6" w:rsidRPr="00494F9E">
                              <w:rPr>
                                <w:color w:val="002C64" w:themeColor="accent1"/>
                              </w:rPr>
                              <w:t xml:space="preserve"> het kind van uw partner heeft erkend</w:t>
                            </w:r>
                            <w:r w:rsidR="00C12546" w:rsidRPr="00494F9E">
                              <w:rPr>
                                <w:color w:val="002C64" w:themeColor="accent1"/>
                              </w:rPr>
                              <w:t xml:space="preserve"> of u</w:t>
                            </w:r>
                            <w:r w:rsidR="004230D6" w:rsidRPr="00494F9E">
                              <w:rPr>
                                <w:color w:val="002C64" w:themeColor="accent1"/>
                              </w:rPr>
                              <w:t>w partner uw kind heeft erkend</w:t>
                            </w:r>
                            <w:r w:rsidR="00C12546" w:rsidRPr="00494F9E">
                              <w:rPr>
                                <w:color w:val="002C64" w:themeColor="accent1"/>
                              </w:rPr>
                              <w:t>; of</w:t>
                            </w:r>
                          </w:p>
                          <w:p w14:paraId="0BBF750E" w14:textId="6B2E30BC" w:rsidR="004230D6" w:rsidRPr="00494F9E" w:rsidRDefault="00C12546" w:rsidP="00AB05F9">
                            <w:pPr>
                              <w:pStyle w:val="Lijstalinea"/>
                              <w:numPr>
                                <w:ilvl w:val="1"/>
                                <w:numId w:val="7"/>
                              </w:numPr>
                              <w:rPr>
                                <w:color w:val="002C64" w:themeColor="accent1"/>
                              </w:rPr>
                            </w:pPr>
                            <w:r w:rsidRPr="00494F9E">
                              <w:rPr>
                                <w:color w:val="002C64" w:themeColor="accent1"/>
                              </w:rPr>
                              <w:t>e</w:t>
                            </w:r>
                            <w:r w:rsidR="004230D6" w:rsidRPr="00494F9E">
                              <w:rPr>
                                <w:color w:val="002C64" w:themeColor="accent1"/>
                              </w:rPr>
                              <w:t>rgens anders als partners geregistreerd staat, bijvoorbeeld bij de Belastingdienst of als meeverzekerde bij een zorgverzekering.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22BD1" id="Rechthoek 15" o:spid="_x0000_s1027" style="position:absolute;margin-left:0;margin-top:33.45pt;width:492.75pt;height:167.4pt;z-index:251658244;visibility:visible;mso-wrap-style:square;mso-width-percent:0;mso-height-percent:0;mso-wrap-distance-left:18pt;mso-wrap-distance-top:18pt;mso-wrap-distance-right:18pt;mso-wrap-distance-bottom:18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" fillcolor="#d6e8ff [349]" stroked="f" strokeweight="1pt">
                <v:textbox inset="18pt,18pt,18pt,18pt">
                  <w:txbxContent>
                    <w:p w14:paraId="4CFE47F1" w14:textId="77777777" w:rsidR="004230D6" w:rsidRPr="00494F9E" w:rsidRDefault="004230D6" w:rsidP="00AB05F9">
                      <w:pPr>
                        <w:rPr>
                          <w:color w:val="002C64" w:themeColor="accent1"/>
                        </w:rPr>
                      </w:pPr>
                      <w:r w:rsidRPr="00494F9E">
                        <w:rPr>
                          <w:color w:val="002C64" w:themeColor="accent1"/>
                        </w:rPr>
                        <w:t>U bent partners als u:</w:t>
                      </w:r>
                    </w:p>
                    <w:p w14:paraId="521AD798" w14:textId="431B71FC" w:rsidR="004230D6" w:rsidRPr="00494F9E" w:rsidRDefault="00DC2C00" w:rsidP="00AB05F9">
                      <w:pPr>
                        <w:pStyle w:val="Lijstalinea"/>
                        <w:numPr>
                          <w:ilvl w:val="0"/>
                          <w:numId w:val="7"/>
                        </w:numPr>
                        <w:rPr>
                          <w:color w:val="002C64" w:themeColor="accent1"/>
                        </w:rPr>
                      </w:pPr>
                      <w:r w:rsidRPr="00494F9E">
                        <w:rPr>
                          <w:color w:val="002C64" w:themeColor="accent1"/>
                        </w:rPr>
                        <w:t>g</w:t>
                      </w:r>
                      <w:r w:rsidR="004230D6" w:rsidRPr="00494F9E">
                        <w:rPr>
                          <w:color w:val="002C64" w:themeColor="accent1"/>
                        </w:rPr>
                        <w:t>etrouwd bent of geregistreerd partners bent, of;</w:t>
                      </w:r>
                    </w:p>
                    <w:p w14:paraId="6ACDC366" w14:textId="443AED50" w:rsidR="004230D6" w:rsidRPr="00494F9E" w:rsidRDefault="00DC2C00" w:rsidP="00AB05F9">
                      <w:pPr>
                        <w:pStyle w:val="Lijstalinea"/>
                        <w:numPr>
                          <w:ilvl w:val="0"/>
                          <w:numId w:val="7"/>
                        </w:numPr>
                        <w:rPr>
                          <w:color w:val="002C64" w:themeColor="accent1"/>
                        </w:rPr>
                      </w:pPr>
                      <w:r w:rsidRPr="00494F9E">
                        <w:rPr>
                          <w:color w:val="002C64" w:themeColor="accent1"/>
                        </w:rPr>
                        <w:t>o</w:t>
                      </w:r>
                      <w:r w:rsidR="004230D6" w:rsidRPr="00494F9E">
                        <w:rPr>
                          <w:color w:val="002C64" w:themeColor="accent1"/>
                        </w:rPr>
                        <w:t xml:space="preserve">p hetzelfde adres woont </w:t>
                      </w:r>
                      <w:r w:rsidR="004230D6" w:rsidRPr="00494F9E">
                        <w:rPr>
                          <w:b/>
                          <w:color w:val="002C64" w:themeColor="accent1"/>
                        </w:rPr>
                        <w:t>en</w:t>
                      </w:r>
                      <w:r w:rsidR="004230D6" w:rsidRPr="00494F9E">
                        <w:rPr>
                          <w:color w:val="002C64" w:themeColor="accent1"/>
                        </w:rPr>
                        <w:t>:</w:t>
                      </w:r>
                    </w:p>
                    <w:p w14:paraId="72CE1072" w14:textId="510FA32B" w:rsidR="004230D6" w:rsidRPr="00494F9E" w:rsidRDefault="00DC2C00" w:rsidP="00AB05F9">
                      <w:pPr>
                        <w:pStyle w:val="Lijstalinea"/>
                        <w:numPr>
                          <w:ilvl w:val="1"/>
                          <w:numId w:val="7"/>
                        </w:numPr>
                        <w:rPr>
                          <w:color w:val="002C64" w:themeColor="accent1"/>
                        </w:rPr>
                      </w:pPr>
                      <w:r w:rsidRPr="00494F9E">
                        <w:rPr>
                          <w:color w:val="002C64" w:themeColor="accent1"/>
                        </w:rPr>
                        <w:t>s</w:t>
                      </w:r>
                      <w:r w:rsidR="004230D6" w:rsidRPr="00494F9E">
                        <w:rPr>
                          <w:color w:val="002C64" w:themeColor="accent1"/>
                        </w:rPr>
                        <w:t>amen een huishouden heeft</w:t>
                      </w:r>
                      <w:r w:rsidRPr="00494F9E">
                        <w:rPr>
                          <w:color w:val="002C64" w:themeColor="accent1"/>
                        </w:rPr>
                        <w:t>;</w:t>
                      </w:r>
                    </w:p>
                    <w:p w14:paraId="6659D0EF" w14:textId="33553B22" w:rsidR="004230D6" w:rsidRPr="00494F9E" w:rsidRDefault="00DC2C00" w:rsidP="00AB05F9">
                      <w:pPr>
                        <w:pStyle w:val="Lijstalinea"/>
                        <w:numPr>
                          <w:ilvl w:val="1"/>
                          <w:numId w:val="7"/>
                        </w:numPr>
                        <w:rPr>
                          <w:color w:val="002C64" w:themeColor="accent1"/>
                        </w:rPr>
                      </w:pPr>
                      <w:r w:rsidRPr="00494F9E">
                        <w:rPr>
                          <w:color w:val="002C64" w:themeColor="accent1"/>
                        </w:rPr>
                        <w:t>e</w:t>
                      </w:r>
                      <w:r w:rsidR="004230D6" w:rsidRPr="00494F9E">
                        <w:rPr>
                          <w:color w:val="002C64" w:themeColor="accent1"/>
                        </w:rPr>
                        <w:t>x-echtgenoten of ex-partners bent</w:t>
                      </w:r>
                      <w:r w:rsidRPr="00494F9E">
                        <w:rPr>
                          <w:color w:val="002C64" w:themeColor="accent1"/>
                        </w:rPr>
                        <w:t>;</w:t>
                      </w:r>
                    </w:p>
                    <w:p w14:paraId="1EB153D7" w14:textId="099D0D23" w:rsidR="004230D6" w:rsidRPr="00494F9E" w:rsidRDefault="00DC2C00" w:rsidP="00AB05F9">
                      <w:pPr>
                        <w:pStyle w:val="Lijstalinea"/>
                        <w:numPr>
                          <w:ilvl w:val="1"/>
                          <w:numId w:val="7"/>
                        </w:numPr>
                        <w:rPr>
                          <w:color w:val="002C64" w:themeColor="accent1"/>
                        </w:rPr>
                      </w:pPr>
                      <w:r w:rsidRPr="00494F9E">
                        <w:rPr>
                          <w:color w:val="002C64" w:themeColor="accent1"/>
                        </w:rPr>
                        <w:t>s</w:t>
                      </w:r>
                      <w:r w:rsidR="004230D6" w:rsidRPr="00494F9E">
                        <w:rPr>
                          <w:color w:val="002C64" w:themeColor="accent1"/>
                        </w:rPr>
                        <w:t>amen een kind heeft</w:t>
                      </w:r>
                      <w:r w:rsidRPr="00494F9E">
                        <w:rPr>
                          <w:color w:val="002C64" w:themeColor="accent1"/>
                        </w:rPr>
                        <w:t>;</w:t>
                      </w:r>
                    </w:p>
                    <w:p w14:paraId="1A8C199E" w14:textId="176C9DA5" w:rsidR="004230D6" w:rsidRPr="00494F9E" w:rsidRDefault="00DC2C00" w:rsidP="00AB05F9">
                      <w:pPr>
                        <w:pStyle w:val="Lijstalinea"/>
                        <w:numPr>
                          <w:ilvl w:val="1"/>
                          <w:numId w:val="7"/>
                        </w:numPr>
                        <w:rPr>
                          <w:color w:val="002C64" w:themeColor="accent1"/>
                        </w:rPr>
                      </w:pPr>
                      <w:r w:rsidRPr="00494F9E">
                        <w:rPr>
                          <w:color w:val="002C64" w:themeColor="accent1"/>
                        </w:rPr>
                        <w:t>u</w:t>
                      </w:r>
                      <w:r w:rsidR="004230D6" w:rsidRPr="00494F9E">
                        <w:rPr>
                          <w:color w:val="002C64" w:themeColor="accent1"/>
                        </w:rPr>
                        <w:t xml:space="preserve"> het kind van uw partner heeft erkend</w:t>
                      </w:r>
                      <w:r w:rsidR="00C12546" w:rsidRPr="00494F9E">
                        <w:rPr>
                          <w:color w:val="002C64" w:themeColor="accent1"/>
                        </w:rPr>
                        <w:t xml:space="preserve"> of u</w:t>
                      </w:r>
                      <w:r w:rsidR="004230D6" w:rsidRPr="00494F9E">
                        <w:rPr>
                          <w:color w:val="002C64" w:themeColor="accent1"/>
                        </w:rPr>
                        <w:t>w partner uw kind heeft erkend</w:t>
                      </w:r>
                      <w:r w:rsidR="00C12546" w:rsidRPr="00494F9E">
                        <w:rPr>
                          <w:color w:val="002C64" w:themeColor="accent1"/>
                        </w:rPr>
                        <w:t>; of</w:t>
                      </w:r>
                    </w:p>
                    <w:p w14:paraId="0BBF750E" w14:textId="6B2E30BC" w:rsidR="004230D6" w:rsidRPr="00494F9E" w:rsidRDefault="00C12546" w:rsidP="00AB05F9">
                      <w:pPr>
                        <w:pStyle w:val="Lijstalinea"/>
                        <w:numPr>
                          <w:ilvl w:val="1"/>
                          <w:numId w:val="7"/>
                        </w:numPr>
                        <w:rPr>
                          <w:color w:val="002C64" w:themeColor="accent1"/>
                        </w:rPr>
                      </w:pPr>
                      <w:r w:rsidRPr="00494F9E">
                        <w:rPr>
                          <w:color w:val="002C64" w:themeColor="accent1"/>
                        </w:rPr>
                        <w:t>e</w:t>
                      </w:r>
                      <w:r w:rsidR="004230D6" w:rsidRPr="00494F9E">
                        <w:rPr>
                          <w:color w:val="002C64" w:themeColor="accent1"/>
                        </w:rPr>
                        <w:t>rgens anders als partners geregistreerd staat, bijvoorbeeld bij de Belastingdienst of als meeverzekerde bij een zorgverzekering.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1D2AF5" w:rsidRPr="00494F9E">
        <w:rPr>
          <w:b/>
          <w:bCs/>
        </w:rPr>
        <w:t>2.</w:t>
      </w:r>
      <w:r w:rsidR="00602E0B" w:rsidRPr="00494F9E">
        <w:rPr>
          <w:b/>
          <w:bCs/>
        </w:rPr>
        <w:t>1</w:t>
      </w:r>
      <w:r w:rsidR="005067D4">
        <w:rPr>
          <w:b/>
          <w:bCs/>
        </w:rPr>
        <w:t>0</w:t>
      </w:r>
      <w:r w:rsidR="00602E0B" w:rsidRPr="00494F9E">
        <w:rPr>
          <w:b/>
          <w:bCs/>
        </w:rPr>
        <w:t xml:space="preserve"> </w:t>
      </w:r>
      <w:r w:rsidR="009663C3" w:rsidRPr="00494F9E">
        <w:rPr>
          <w:b/>
          <w:bCs/>
        </w:rPr>
        <w:t>Heeft u</w:t>
      </w:r>
      <w:r w:rsidR="001E2D1C" w:rsidRPr="00494F9E">
        <w:rPr>
          <w:b/>
          <w:bCs/>
        </w:rPr>
        <w:t xml:space="preserve"> e</w:t>
      </w:r>
      <w:r w:rsidR="00047E86" w:rsidRPr="00494F9E">
        <w:rPr>
          <w:b/>
          <w:bCs/>
        </w:rPr>
        <w:t>e</w:t>
      </w:r>
      <w:r w:rsidR="001E2D1C" w:rsidRPr="00494F9E">
        <w:rPr>
          <w:b/>
          <w:bCs/>
        </w:rPr>
        <w:t>n partner?</w:t>
      </w:r>
      <w:r w:rsidR="00243276" w:rsidRPr="00494F9E">
        <w:rPr>
          <w:b/>
          <w:bCs/>
        </w:rPr>
        <w:t xml:space="preserve"> </w:t>
      </w:r>
    </w:p>
    <w:p w14:paraId="3502FFB3" w14:textId="7ED61407" w:rsidR="00C313AA" w:rsidRPr="00AB05F9" w:rsidRDefault="001E3963" w:rsidP="00AB05F9">
      <w:r w:rsidRPr="00AB05F9">
        <w:rPr>
          <w:b/>
          <w:bCs/>
          <w:sz w:val="40"/>
          <w:szCs w:val="40"/>
        </w:rPr>
        <w:t>□</w:t>
      </w:r>
      <w:r w:rsidR="00C43431" w:rsidRPr="00AB05F9">
        <w:rPr>
          <w:b/>
          <w:bCs/>
          <w:sz w:val="40"/>
          <w:szCs w:val="40"/>
        </w:rPr>
        <w:t xml:space="preserve"> </w:t>
      </w:r>
      <w:r w:rsidRPr="00AB05F9">
        <w:t>Ja</w:t>
      </w:r>
      <w:r w:rsidR="00700E47" w:rsidRPr="00AB05F9">
        <w:t>,</w:t>
      </w:r>
      <w:r w:rsidRPr="00AB05F9">
        <w:t xml:space="preserve"> </w:t>
      </w:r>
      <w:r w:rsidR="00AB47CA" w:rsidRPr="001E2185">
        <w:rPr>
          <w:i/>
          <w:iCs/>
        </w:rPr>
        <w:t>ga naar vraag 2.</w:t>
      </w:r>
      <w:r w:rsidR="005A7AA1">
        <w:rPr>
          <w:i/>
          <w:iCs/>
        </w:rPr>
        <w:t>11</w:t>
      </w:r>
      <w:r w:rsidR="00C313AA" w:rsidRPr="00AB05F9">
        <w:t xml:space="preserve"> </w:t>
      </w:r>
    </w:p>
    <w:p w14:paraId="0D58B734" w14:textId="535A0128" w:rsidR="001665A6" w:rsidRPr="00AB05F9" w:rsidRDefault="002904CF" w:rsidP="00AB05F9">
      <w:r w:rsidRPr="00AB05F9">
        <w:rPr>
          <w:b/>
          <w:bCs/>
          <w:sz w:val="40"/>
          <w:szCs w:val="40"/>
        </w:rPr>
        <w:t xml:space="preserve">□ </w:t>
      </w:r>
      <w:r w:rsidRPr="00AB05F9">
        <w:t>Nee</w:t>
      </w:r>
      <w:r w:rsidR="00700E47" w:rsidRPr="00AB05F9">
        <w:t>,</w:t>
      </w:r>
      <w:r w:rsidRPr="00AB05F9">
        <w:t xml:space="preserve"> </w:t>
      </w:r>
      <w:r w:rsidRPr="001E2185">
        <w:rPr>
          <w:i/>
          <w:iCs/>
        </w:rPr>
        <w:t>ga naar vraag</w:t>
      </w:r>
      <w:r w:rsidR="00DC67A0" w:rsidRPr="001E2185">
        <w:rPr>
          <w:i/>
          <w:iCs/>
        </w:rPr>
        <w:t xml:space="preserve"> </w:t>
      </w:r>
      <w:r w:rsidR="00795CDF" w:rsidRPr="001E2185">
        <w:rPr>
          <w:i/>
          <w:iCs/>
        </w:rPr>
        <w:t>3.1</w:t>
      </w:r>
    </w:p>
    <w:p w14:paraId="752B917D" w14:textId="3730E74D" w:rsidR="001665A6" w:rsidRPr="00AB05F9" w:rsidRDefault="001665A6" w:rsidP="00AB05F9"/>
    <w:p w14:paraId="6FD1FA15" w14:textId="59813E22" w:rsidR="00C63F3E" w:rsidRPr="00AB05F9" w:rsidRDefault="00AA31F7" w:rsidP="00AB05F9">
      <w:r w:rsidRPr="00AB05F9">
        <w:rPr>
          <w:b/>
          <w:bCs/>
        </w:rPr>
        <w:t>2.</w:t>
      </w:r>
      <w:r w:rsidR="00602E0B" w:rsidRPr="00AB05F9">
        <w:rPr>
          <w:b/>
          <w:bCs/>
        </w:rPr>
        <w:t>1</w:t>
      </w:r>
      <w:r w:rsidR="005067D4">
        <w:rPr>
          <w:b/>
          <w:bCs/>
        </w:rPr>
        <w:t>1</w:t>
      </w:r>
      <w:r w:rsidR="002904CF" w:rsidRPr="00AB05F9">
        <w:rPr>
          <w:b/>
          <w:bCs/>
        </w:rPr>
        <w:t xml:space="preserve"> </w:t>
      </w:r>
      <w:r w:rsidR="00244B2C" w:rsidRPr="00AB05F9">
        <w:rPr>
          <w:b/>
          <w:bCs/>
        </w:rPr>
        <w:t>Naam partner:</w:t>
      </w:r>
      <w:r w:rsidR="00244B2C" w:rsidRPr="00AB05F9">
        <w:t>_________________________________________________________________</w:t>
      </w:r>
    </w:p>
    <w:p w14:paraId="6573DF2E" w14:textId="3814F14C" w:rsidR="00394FA1" w:rsidRPr="00AB05F9" w:rsidRDefault="00394FA1" w:rsidP="00AB05F9"/>
    <w:p w14:paraId="2945C2C0" w14:textId="0E547B02" w:rsidR="00394FA1" w:rsidRPr="00AB05F9" w:rsidRDefault="00394FA1" w:rsidP="00AB05F9">
      <w:r w:rsidRPr="00AB05F9">
        <w:rPr>
          <w:b/>
          <w:bCs/>
        </w:rPr>
        <w:t>2.1</w:t>
      </w:r>
      <w:r w:rsidR="005067D4">
        <w:rPr>
          <w:b/>
          <w:bCs/>
        </w:rPr>
        <w:t>2</w:t>
      </w:r>
      <w:r w:rsidRPr="00AB05F9">
        <w:rPr>
          <w:b/>
          <w:bCs/>
        </w:rPr>
        <w:t xml:space="preserve"> Geboortedatum partner</w:t>
      </w:r>
      <w:r w:rsidRPr="00AB05F9">
        <w:t>:_________________________________________________________</w:t>
      </w:r>
    </w:p>
    <w:p w14:paraId="7FBED1C3" w14:textId="0B418C05" w:rsidR="00244B2C" w:rsidRDefault="0061136A" w:rsidP="00AB05F9">
      <w:r w:rsidRPr="00AB05F9">
        <w:br/>
      </w:r>
      <w:r w:rsidR="00B171F9" w:rsidRPr="00AB05F9">
        <w:rPr>
          <w:b/>
          <w:bCs/>
          <w:color w:val="101010" w:themeColor="text2"/>
        </w:rPr>
        <w:t>2.</w:t>
      </w:r>
      <w:r w:rsidR="00602E0B" w:rsidRPr="00AB05F9">
        <w:rPr>
          <w:b/>
          <w:bCs/>
          <w:color w:val="101010" w:themeColor="text2"/>
        </w:rPr>
        <w:t>1</w:t>
      </w:r>
      <w:r w:rsidR="005067D4">
        <w:rPr>
          <w:b/>
          <w:bCs/>
          <w:color w:val="101010" w:themeColor="text2"/>
        </w:rPr>
        <w:t>3</w:t>
      </w:r>
      <w:r w:rsidR="009D1FA0" w:rsidRPr="00AB05F9">
        <w:rPr>
          <w:b/>
          <w:bCs/>
          <w:color w:val="101010" w:themeColor="text2"/>
        </w:rPr>
        <w:t xml:space="preserve"> </w:t>
      </w:r>
      <w:r w:rsidR="003B2601">
        <w:rPr>
          <w:b/>
          <w:bCs/>
          <w:color w:val="101010" w:themeColor="text2"/>
        </w:rPr>
        <w:t xml:space="preserve"> </w:t>
      </w:r>
      <w:r w:rsidR="00B171F9" w:rsidRPr="00AB05F9">
        <w:rPr>
          <w:b/>
          <w:bCs/>
        </w:rPr>
        <w:t>Burgerservicenummer (BSN) partner:</w:t>
      </w:r>
      <w:r w:rsidR="00B171F9" w:rsidRPr="00AB05F9">
        <w:t>______________________________________________</w:t>
      </w:r>
    </w:p>
    <w:p w14:paraId="2088B35C" w14:textId="77777777" w:rsidR="00AA17D3" w:rsidRDefault="00AA17D3" w:rsidP="00436D0F">
      <w:pPr>
        <w:rPr>
          <w:b/>
          <w:bCs/>
        </w:rPr>
      </w:pPr>
    </w:p>
    <w:p w14:paraId="232B8E9B" w14:textId="1CAC0440" w:rsidR="00436D0F" w:rsidRPr="00436D0F" w:rsidRDefault="00436D0F" w:rsidP="00436D0F">
      <w:pPr>
        <w:rPr>
          <w:b/>
          <w:bCs/>
        </w:rPr>
      </w:pPr>
      <w:r w:rsidRPr="00436D0F">
        <w:rPr>
          <w:b/>
          <w:bCs/>
        </w:rPr>
        <w:t>2.1</w:t>
      </w:r>
      <w:r w:rsidR="005067D4">
        <w:rPr>
          <w:b/>
          <w:bCs/>
        </w:rPr>
        <w:t>4</w:t>
      </w:r>
      <w:r w:rsidRPr="00436D0F">
        <w:rPr>
          <w:b/>
          <w:bCs/>
        </w:rPr>
        <w:t xml:space="preserve"> Is één van de volgende situaties op u van toepassing?</w:t>
      </w:r>
    </w:p>
    <w:p w14:paraId="077FC6FA" w14:textId="7FCB0873" w:rsidR="00436D0F" w:rsidRDefault="00436D0F" w:rsidP="00436D0F"/>
    <w:p w14:paraId="2B1019CA" w14:textId="5476CDA2" w:rsidR="00107B7B" w:rsidRDefault="00107B7B" w:rsidP="00C30B40">
      <w:pPr>
        <w:pStyle w:val="Lijstalinea"/>
        <w:numPr>
          <w:ilvl w:val="0"/>
          <w:numId w:val="18"/>
        </w:numPr>
      </w:pPr>
      <w:r>
        <w:t xml:space="preserve">U bent student en ontvangt </w:t>
      </w:r>
      <w:r w:rsidR="00527791">
        <w:t>studiefinanciering</w:t>
      </w:r>
      <w:r w:rsidR="003F0BBA">
        <w:t xml:space="preserve"> (WSF 2000)</w:t>
      </w:r>
      <w:r w:rsidR="00527791">
        <w:t>.</w:t>
      </w:r>
    </w:p>
    <w:p w14:paraId="6EA39AFA" w14:textId="77777777" w:rsidR="005F618D" w:rsidRDefault="00527791" w:rsidP="00C30B40">
      <w:pPr>
        <w:pStyle w:val="Lijstalinea"/>
        <w:numPr>
          <w:ilvl w:val="0"/>
          <w:numId w:val="18"/>
        </w:numPr>
      </w:pPr>
      <w:r>
        <w:t>U verblijft in een instelling</w:t>
      </w:r>
      <w:r w:rsidR="00921CBD">
        <w:t xml:space="preserve"> of opvanghuis</w:t>
      </w:r>
      <w:r w:rsidR="005F618D">
        <w:t>.</w:t>
      </w:r>
    </w:p>
    <w:p w14:paraId="38A77B49" w14:textId="64230C59" w:rsidR="00527791" w:rsidRDefault="001F4017" w:rsidP="00C30B40">
      <w:pPr>
        <w:pStyle w:val="Lijstalinea"/>
        <w:numPr>
          <w:ilvl w:val="0"/>
          <w:numId w:val="18"/>
        </w:numPr>
      </w:pPr>
      <w:r>
        <w:t>U bent dak</w:t>
      </w:r>
      <w:r w:rsidR="00097F73">
        <w:t>- of thuis</w:t>
      </w:r>
      <w:r>
        <w:t>loos en heeft alleen een briefadres in de gemeente.</w:t>
      </w:r>
      <w:r w:rsidR="00921CBD">
        <w:t xml:space="preserve"> </w:t>
      </w:r>
    </w:p>
    <w:p w14:paraId="2F9D9337" w14:textId="38EECA41" w:rsidR="00D11856" w:rsidRDefault="00D11856" w:rsidP="00C30B40">
      <w:pPr>
        <w:pStyle w:val="Lijstalinea"/>
        <w:numPr>
          <w:ilvl w:val="0"/>
          <w:numId w:val="18"/>
        </w:numPr>
      </w:pPr>
      <w:r>
        <w:t>U verblijft in detentie.</w:t>
      </w:r>
    </w:p>
    <w:p w14:paraId="45F22AFD" w14:textId="39412D69" w:rsidR="00436D0F" w:rsidRDefault="00E510C6" w:rsidP="00436D0F">
      <w:r w:rsidRPr="00AB05F9">
        <w:rPr>
          <w:b/>
          <w:bCs/>
          <w:color w:val="101010" w:themeColor="text2"/>
          <w:sz w:val="40"/>
          <w:szCs w:val="40"/>
        </w:rPr>
        <w:t>□</w:t>
      </w:r>
      <w:r w:rsidR="00436D0F">
        <w:t xml:space="preserve"> </w:t>
      </w:r>
      <w:r>
        <w:t xml:space="preserve"> </w:t>
      </w:r>
      <w:r w:rsidR="00436D0F">
        <w:t xml:space="preserve">Ja, één </w:t>
      </w:r>
      <w:r w:rsidR="00C30B40">
        <w:t>van deze</w:t>
      </w:r>
      <w:r w:rsidR="00436D0F">
        <w:t xml:space="preserve"> situaties is op mij van toepassing.</w:t>
      </w:r>
      <w:r w:rsidR="00AA17D3">
        <w:t xml:space="preserve"> </w:t>
      </w:r>
      <w:r w:rsidR="00B110C6" w:rsidRPr="00B110C6">
        <w:rPr>
          <w:i/>
          <w:iCs/>
        </w:rPr>
        <w:t xml:space="preserve">Let op: u heeft waarschijnlijk </w:t>
      </w:r>
      <w:r w:rsidR="00BF07F0" w:rsidRPr="00D11856">
        <w:rPr>
          <w:i/>
          <w:iCs/>
        </w:rPr>
        <w:t>g</w:t>
      </w:r>
      <w:r w:rsidR="00B110C6" w:rsidRPr="00D11856">
        <w:rPr>
          <w:i/>
          <w:iCs/>
        </w:rPr>
        <w:t xml:space="preserve">een </w:t>
      </w:r>
      <w:r w:rsidR="00B110C6" w:rsidRPr="00B110C6">
        <w:rPr>
          <w:i/>
          <w:iCs/>
        </w:rPr>
        <w:t>recht op de toeslag.</w:t>
      </w:r>
    </w:p>
    <w:p w14:paraId="7875C040" w14:textId="013DECE3" w:rsidR="00A65E1A" w:rsidRDefault="00E510C6" w:rsidP="00436D0F">
      <w:r w:rsidRPr="00AB05F9">
        <w:rPr>
          <w:b/>
          <w:bCs/>
          <w:color w:val="101010" w:themeColor="text2"/>
          <w:sz w:val="40"/>
          <w:szCs w:val="40"/>
        </w:rPr>
        <w:t>□</w:t>
      </w:r>
      <w:r w:rsidR="00436D0F">
        <w:t xml:space="preserve"> </w:t>
      </w:r>
      <w:r>
        <w:t xml:space="preserve"> </w:t>
      </w:r>
      <w:r w:rsidR="00436D0F">
        <w:t xml:space="preserve">Nee, geen van deze situaties is op mij van toepassing. </w:t>
      </w:r>
    </w:p>
    <w:p w14:paraId="7CF5C680" w14:textId="7BCD101C" w:rsidR="00F859A4" w:rsidRDefault="00F859A4" w:rsidP="00436D0F">
      <w:pPr>
        <w:rPr>
          <w:i/>
          <w:iCs/>
        </w:rPr>
      </w:pPr>
    </w:p>
    <w:p w14:paraId="082A5C85" w14:textId="3ECDBC6A" w:rsidR="00F859A4" w:rsidRDefault="00F859A4" w:rsidP="00F859A4">
      <w:pPr>
        <w:rPr>
          <w:b/>
          <w:bCs/>
        </w:rPr>
      </w:pPr>
      <w:r>
        <w:rPr>
          <w:b/>
          <w:bCs/>
        </w:rPr>
        <w:t>2.1</w:t>
      </w:r>
      <w:r w:rsidR="005067D4">
        <w:rPr>
          <w:b/>
          <w:bCs/>
        </w:rPr>
        <w:t xml:space="preserve">5 </w:t>
      </w:r>
      <w:r>
        <w:rPr>
          <w:b/>
          <w:bCs/>
        </w:rPr>
        <w:t xml:space="preserve">Staan er, naast uw partner, andere personen </w:t>
      </w:r>
      <w:r w:rsidR="00B430E5">
        <w:rPr>
          <w:b/>
          <w:bCs/>
        </w:rPr>
        <w:t xml:space="preserve">van 21 jaar of ouder </w:t>
      </w:r>
      <w:r>
        <w:rPr>
          <w:b/>
          <w:bCs/>
        </w:rPr>
        <w:t>op uw adres ingeschreven?</w:t>
      </w:r>
    </w:p>
    <w:p w14:paraId="5C2C12D0" w14:textId="77777777" w:rsidR="00F859A4" w:rsidRDefault="00F859A4" w:rsidP="00F859A4">
      <w:pPr>
        <w:rPr>
          <w:b/>
          <w:bCs/>
        </w:rPr>
      </w:pPr>
    </w:p>
    <w:p w14:paraId="21DA8DC1" w14:textId="0675F4C3" w:rsidR="00F859A4" w:rsidRPr="00AB05F9" w:rsidRDefault="00F859A4" w:rsidP="00F859A4">
      <w:r w:rsidRPr="00AB05F9">
        <w:rPr>
          <w:b/>
          <w:bCs/>
          <w:sz w:val="40"/>
          <w:szCs w:val="40"/>
        </w:rPr>
        <w:t xml:space="preserve">□ </w:t>
      </w:r>
      <w:r w:rsidRPr="00AB05F9">
        <w:t xml:space="preserve">Ja, </w:t>
      </w:r>
      <w:r w:rsidRPr="001E2185">
        <w:rPr>
          <w:i/>
          <w:iCs/>
        </w:rPr>
        <w:t>ga naar vraag 2.</w:t>
      </w:r>
      <w:r>
        <w:rPr>
          <w:i/>
          <w:iCs/>
        </w:rPr>
        <w:t>1</w:t>
      </w:r>
      <w:r w:rsidR="005A7AA1">
        <w:rPr>
          <w:i/>
          <w:iCs/>
        </w:rPr>
        <w:t>6</w:t>
      </w:r>
    </w:p>
    <w:p w14:paraId="587CF6EF" w14:textId="66E633CA" w:rsidR="00F859A4" w:rsidRDefault="00F859A4" w:rsidP="00F859A4">
      <w:pPr>
        <w:rPr>
          <w:i/>
          <w:iCs/>
        </w:rPr>
      </w:pPr>
      <w:r w:rsidRPr="00AB05F9">
        <w:rPr>
          <w:b/>
          <w:bCs/>
          <w:sz w:val="40"/>
          <w:szCs w:val="40"/>
        </w:rPr>
        <w:t xml:space="preserve">□ </w:t>
      </w:r>
      <w:r w:rsidRPr="00AB05F9">
        <w:t xml:space="preserve">Nee, </w:t>
      </w:r>
      <w:r w:rsidRPr="001E2185">
        <w:rPr>
          <w:i/>
          <w:iCs/>
        </w:rPr>
        <w:t xml:space="preserve">ga naar vraag </w:t>
      </w:r>
      <w:r>
        <w:rPr>
          <w:i/>
          <w:iCs/>
        </w:rPr>
        <w:t>3.1</w:t>
      </w:r>
    </w:p>
    <w:p w14:paraId="04F00CDE" w14:textId="6A95D506" w:rsidR="00F859A4" w:rsidRDefault="00F859A4" w:rsidP="00436D0F"/>
    <w:p w14:paraId="111A2884" w14:textId="316ABD20" w:rsidR="00B110C6" w:rsidRDefault="00B110C6" w:rsidP="00436D0F">
      <w:pPr>
        <w:rPr>
          <w:b/>
          <w:bCs/>
        </w:rPr>
      </w:pPr>
      <w:r w:rsidRPr="000260E4">
        <w:rPr>
          <w:b/>
          <w:bCs/>
        </w:rPr>
        <w:t>2.1</w:t>
      </w:r>
      <w:r w:rsidR="005067D4">
        <w:rPr>
          <w:b/>
          <w:bCs/>
        </w:rPr>
        <w:t>6 H</w:t>
      </w:r>
      <w:r w:rsidR="000260E4" w:rsidRPr="000260E4">
        <w:rPr>
          <w:b/>
          <w:bCs/>
        </w:rPr>
        <w:t>oeveel</w:t>
      </w:r>
      <w:r w:rsidR="00B430E5" w:rsidRPr="000260E4">
        <w:rPr>
          <w:b/>
          <w:bCs/>
        </w:rPr>
        <w:t xml:space="preserve"> personen </w:t>
      </w:r>
      <w:r w:rsidR="000260E4" w:rsidRPr="000260E4">
        <w:rPr>
          <w:b/>
          <w:bCs/>
        </w:rPr>
        <w:t>wonen</w:t>
      </w:r>
      <w:r w:rsidR="00B430E5" w:rsidRPr="000260E4">
        <w:rPr>
          <w:b/>
          <w:bCs/>
        </w:rPr>
        <w:t xml:space="preserve"> bij u in huis die 21 jaar of ouder zijn en</w:t>
      </w:r>
      <w:r w:rsidR="000260E4" w:rsidRPr="000260E4">
        <w:rPr>
          <w:b/>
          <w:bCs/>
        </w:rPr>
        <w:t xml:space="preserve"> die</w:t>
      </w:r>
      <w:r w:rsidR="00B430E5" w:rsidRPr="000260E4">
        <w:rPr>
          <w:b/>
          <w:bCs/>
        </w:rPr>
        <w:t xml:space="preserve"> niet studeren?</w:t>
      </w:r>
      <w:r w:rsidR="000260E4">
        <w:rPr>
          <w:b/>
          <w:bCs/>
        </w:rPr>
        <w:br/>
      </w:r>
    </w:p>
    <w:p w14:paraId="731AFDE4" w14:textId="0198FBAB" w:rsidR="005067D4" w:rsidRPr="005067D4" w:rsidRDefault="000260E4" w:rsidP="005067D4">
      <w:r>
        <w:t xml:space="preserve">Aantal : </w:t>
      </w:r>
      <w:r w:rsidRPr="00AB05F9">
        <w:t>________________________________________________________________</w:t>
      </w:r>
    </w:p>
    <w:p w14:paraId="67DDA3B5" w14:textId="1D3C6390" w:rsidR="00A66354" w:rsidRPr="00E32E0D" w:rsidRDefault="00A61A31" w:rsidP="00AB05F9">
      <w:pPr>
        <w:pStyle w:val="Kop2"/>
        <w:rPr>
          <w:color w:val="auto"/>
        </w:rPr>
      </w:pPr>
      <w:r w:rsidRPr="00E32E0D">
        <w:rPr>
          <w:color w:val="auto"/>
        </w:rPr>
        <w:lastRenderedPageBreak/>
        <w:t>3</w:t>
      </w:r>
      <w:r w:rsidR="00071396" w:rsidRPr="00E32E0D">
        <w:rPr>
          <w:color w:val="auto"/>
        </w:rPr>
        <w:t xml:space="preserve">. </w:t>
      </w:r>
      <w:r w:rsidR="002775BC" w:rsidRPr="00E32E0D">
        <w:rPr>
          <w:color w:val="auto"/>
        </w:rPr>
        <w:t>I</w:t>
      </w:r>
      <w:r w:rsidR="00ED74F6" w:rsidRPr="00E32E0D">
        <w:rPr>
          <w:color w:val="auto"/>
        </w:rPr>
        <w:t>nkomen</w:t>
      </w:r>
      <w:r w:rsidR="000A6FC4" w:rsidRPr="00E32E0D">
        <w:rPr>
          <w:color w:val="auto"/>
        </w:rPr>
        <w:t xml:space="preserve"> </w:t>
      </w:r>
    </w:p>
    <w:p w14:paraId="5DD6965E" w14:textId="7C3C56F5" w:rsidR="006C3DF2" w:rsidRPr="004D0DE4" w:rsidRDefault="000802CF" w:rsidP="00AB05F9">
      <w:pPr>
        <w:rPr>
          <w:b/>
          <w:bCs/>
        </w:rPr>
      </w:pPr>
      <w:r w:rsidRPr="004D0DE4">
        <w:rPr>
          <w:b/>
          <w:bCs/>
        </w:rPr>
        <w:t>3.</w:t>
      </w:r>
      <w:r w:rsidR="00E32E0D">
        <w:rPr>
          <w:b/>
          <w:bCs/>
        </w:rPr>
        <w:t>1</w:t>
      </w:r>
      <w:r w:rsidRPr="004D0DE4">
        <w:rPr>
          <w:b/>
          <w:bCs/>
        </w:rPr>
        <w:t xml:space="preserve"> Wat </w:t>
      </w:r>
      <w:r w:rsidR="00A425A7">
        <w:rPr>
          <w:b/>
          <w:bCs/>
        </w:rPr>
        <w:t>was</w:t>
      </w:r>
      <w:r w:rsidRPr="004D0DE4">
        <w:rPr>
          <w:b/>
          <w:bCs/>
        </w:rPr>
        <w:t xml:space="preserve"> </w:t>
      </w:r>
      <w:r w:rsidR="004F4EC4">
        <w:rPr>
          <w:b/>
          <w:bCs/>
        </w:rPr>
        <w:t>uw</w:t>
      </w:r>
      <w:r w:rsidRPr="004D0DE4">
        <w:rPr>
          <w:b/>
          <w:bCs/>
        </w:rPr>
        <w:t xml:space="preserve"> inkomen</w:t>
      </w:r>
      <w:r w:rsidR="000B2BB7">
        <w:rPr>
          <w:b/>
          <w:bCs/>
        </w:rPr>
        <w:t xml:space="preserve"> per maand over de</w:t>
      </w:r>
      <w:r w:rsidR="00FD7BFC">
        <w:rPr>
          <w:b/>
          <w:bCs/>
        </w:rPr>
        <w:t xml:space="preserve"> afgelopen 3 kalendermaanden?</w:t>
      </w:r>
    </w:p>
    <w:p w14:paraId="090B6734" w14:textId="44ED3B54" w:rsidR="00A73173" w:rsidRDefault="00D410E8" w:rsidP="00AB05F9">
      <w:pPr>
        <w:rPr>
          <w:i/>
          <w:iCs/>
        </w:rPr>
      </w:pPr>
      <w:r w:rsidRPr="00B45AEC">
        <w:rPr>
          <w:i/>
          <w:iCs/>
        </w:rPr>
        <w:t xml:space="preserve">Het </w:t>
      </w:r>
      <w:r w:rsidR="00B17BD1" w:rsidRPr="00B45AEC">
        <w:rPr>
          <w:i/>
          <w:iCs/>
        </w:rPr>
        <w:t>gaat om</w:t>
      </w:r>
      <w:r w:rsidRPr="00B45AEC">
        <w:rPr>
          <w:i/>
          <w:iCs/>
        </w:rPr>
        <w:t xml:space="preserve"> het netto-gezinsinkomen uit werk in loondienst, inkomen uit </w:t>
      </w:r>
      <w:r w:rsidR="00BE1C75">
        <w:rPr>
          <w:i/>
          <w:iCs/>
        </w:rPr>
        <w:t>eigen bedrijf of beroep</w:t>
      </w:r>
      <w:r w:rsidRPr="00B45AEC">
        <w:rPr>
          <w:i/>
          <w:iCs/>
        </w:rPr>
        <w:t xml:space="preserve">, </w:t>
      </w:r>
      <w:r w:rsidR="00803EAF" w:rsidRPr="00B45AEC">
        <w:rPr>
          <w:i/>
          <w:iCs/>
        </w:rPr>
        <w:t xml:space="preserve">een </w:t>
      </w:r>
      <w:r w:rsidRPr="00B45AEC">
        <w:rPr>
          <w:i/>
          <w:iCs/>
        </w:rPr>
        <w:t>uitkering</w:t>
      </w:r>
      <w:r w:rsidR="00803EAF" w:rsidRPr="00B45AEC">
        <w:rPr>
          <w:i/>
          <w:iCs/>
        </w:rPr>
        <w:t>, pensioen</w:t>
      </w:r>
      <w:r w:rsidRPr="00B45AEC">
        <w:rPr>
          <w:i/>
          <w:iCs/>
        </w:rPr>
        <w:t xml:space="preserve"> en overige inkomsten.</w:t>
      </w:r>
    </w:p>
    <w:p w14:paraId="6E5D7F57" w14:textId="38B88CC6" w:rsidR="00307B23" w:rsidRPr="00B65C23" w:rsidRDefault="00FD7BFC" w:rsidP="00AB05F9">
      <w:pPr>
        <w:rPr>
          <w:i/>
          <w:iCs/>
        </w:rPr>
      </w:pPr>
      <w:r>
        <w:rPr>
          <w:i/>
          <w:iCs/>
        </w:rPr>
        <w:t xml:space="preserve">Vraagt u </w:t>
      </w:r>
      <w:r w:rsidR="004F4EC4">
        <w:rPr>
          <w:i/>
          <w:iCs/>
        </w:rPr>
        <w:t>in de maand</w:t>
      </w:r>
      <w:r>
        <w:rPr>
          <w:i/>
          <w:iCs/>
        </w:rPr>
        <w:t xml:space="preserve"> april aan? Dan geeft u het inkomen van januari, februari en maart door.</w:t>
      </w:r>
      <w:r>
        <w:rPr>
          <w:i/>
          <w:iCs/>
        </w:rPr>
        <w:br/>
        <w:t>Heeft u wisselend inkomen stuur dan alle loonstroken</w:t>
      </w:r>
      <w:r w:rsidR="00E32E0D">
        <w:rPr>
          <w:i/>
          <w:iCs/>
        </w:rPr>
        <w:t xml:space="preserve"> van de afgelopen 3 kalendermaanden</w:t>
      </w:r>
      <w:r>
        <w:rPr>
          <w:i/>
          <w:iCs/>
        </w:rPr>
        <w:t xml:space="preserve"> mee.  </w:t>
      </w:r>
    </w:p>
    <w:p w14:paraId="000E80C1" w14:textId="57B5AD78" w:rsidR="00785D8B" w:rsidRDefault="00785D8B" w:rsidP="00AB05F9"/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551"/>
        <w:gridCol w:w="2552"/>
        <w:gridCol w:w="1925"/>
      </w:tblGrid>
      <w:tr w:rsidR="00785D8B" w:rsidRPr="003967BC" w14:paraId="6C8F4F6F" w14:textId="77777777" w:rsidTr="00B65C23">
        <w:trPr>
          <w:trHeight w:val="557"/>
        </w:trPr>
        <w:tc>
          <w:tcPr>
            <w:tcW w:w="2122" w:type="dxa"/>
          </w:tcPr>
          <w:p w14:paraId="476E2C40" w14:textId="77777777" w:rsidR="00785D8B" w:rsidRPr="00DC54E5" w:rsidRDefault="00785D8B" w:rsidP="006B45E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68A47FAC" w14:textId="77777777" w:rsidR="00785D8B" w:rsidRPr="003967BC" w:rsidRDefault="00785D8B" w:rsidP="006B45E9">
            <w:pPr>
              <w:rPr>
                <w:b/>
                <w:bCs/>
                <w:sz w:val="20"/>
                <w:szCs w:val="20"/>
              </w:rPr>
            </w:pPr>
            <w:r w:rsidRPr="003967BC">
              <w:rPr>
                <w:b/>
                <w:bCs/>
                <w:sz w:val="20"/>
                <w:szCs w:val="20"/>
              </w:rPr>
              <w:t xml:space="preserve">Mijn inkomen </w:t>
            </w:r>
          </w:p>
        </w:tc>
        <w:tc>
          <w:tcPr>
            <w:tcW w:w="2552" w:type="dxa"/>
          </w:tcPr>
          <w:p w14:paraId="09C2CA98" w14:textId="77777777" w:rsidR="00785D8B" w:rsidRPr="003967BC" w:rsidRDefault="00785D8B" w:rsidP="006B45E9">
            <w:pPr>
              <w:rPr>
                <w:b/>
                <w:bCs/>
                <w:sz w:val="20"/>
                <w:szCs w:val="20"/>
              </w:rPr>
            </w:pPr>
            <w:r w:rsidRPr="003967BC">
              <w:rPr>
                <w:b/>
                <w:bCs/>
                <w:sz w:val="20"/>
                <w:szCs w:val="20"/>
              </w:rPr>
              <w:t>Inkomen van mijn partner</w:t>
            </w:r>
          </w:p>
        </w:tc>
        <w:tc>
          <w:tcPr>
            <w:tcW w:w="1925" w:type="dxa"/>
          </w:tcPr>
          <w:p w14:paraId="10E2EC48" w14:textId="77777777" w:rsidR="00785D8B" w:rsidRPr="003967BC" w:rsidRDefault="00785D8B" w:rsidP="006B45E9">
            <w:pPr>
              <w:rPr>
                <w:b/>
                <w:bCs/>
                <w:sz w:val="20"/>
                <w:szCs w:val="20"/>
              </w:rPr>
            </w:pPr>
            <w:r w:rsidRPr="003967BC">
              <w:rPr>
                <w:b/>
                <w:bCs/>
                <w:sz w:val="20"/>
                <w:szCs w:val="20"/>
              </w:rPr>
              <w:t xml:space="preserve">Bewijsstukken </w:t>
            </w:r>
          </w:p>
        </w:tc>
      </w:tr>
      <w:tr w:rsidR="00785D8B" w:rsidRPr="00DC54E5" w14:paraId="30370991" w14:textId="77777777" w:rsidTr="00B65C23">
        <w:tc>
          <w:tcPr>
            <w:tcW w:w="2122" w:type="dxa"/>
          </w:tcPr>
          <w:p w14:paraId="50E747E4" w14:textId="77777777" w:rsidR="00785D8B" w:rsidRPr="00DA68BF" w:rsidRDefault="00785D8B" w:rsidP="006B45E9">
            <w:pPr>
              <w:rPr>
                <w:sz w:val="18"/>
                <w:szCs w:val="18"/>
              </w:rPr>
            </w:pPr>
            <w:r w:rsidRPr="00DC54E5">
              <w:rPr>
                <w:b/>
                <w:bCs/>
                <w:sz w:val="32"/>
                <w:szCs w:val="32"/>
              </w:rPr>
              <w:t>□</w:t>
            </w:r>
            <w:r>
              <w:rPr>
                <w:b/>
                <w:bCs/>
                <w:sz w:val="40"/>
                <w:szCs w:val="40"/>
              </w:rPr>
              <w:t xml:space="preserve"> </w:t>
            </w:r>
            <w:r>
              <w:t>Loon</w:t>
            </w:r>
          </w:p>
        </w:tc>
        <w:tc>
          <w:tcPr>
            <w:tcW w:w="2551" w:type="dxa"/>
          </w:tcPr>
          <w:p w14:paraId="53BDC553" w14:textId="414496E1" w:rsidR="00785D8B" w:rsidRDefault="00785D8B" w:rsidP="006B45E9">
            <w:r>
              <w:t>Netto (excl. vakantietoeslag)</w:t>
            </w:r>
            <w:r w:rsidR="00FD7BFC">
              <w:br/>
            </w:r>
          </w:p>
          <w:p w14:paraId="3247F6A4" w14:textId="77777777" w:rsidR="00785D8B" w:rsidRDefault="00785D8B" w:rsidP="006B45E9">
            <w:r>
              <w:t>€………….</w:t>
            </w:r>
          </w:p>
          <w:p w14:paraId="0DCDC43A" w14:textId="77777777" w:rsidR="00785D8B" w:rsidRDefault="00785D8B" w:rsidP="006B45E9"/>
          <w:p w14:paraId="29EDA5F6" w14:textId="2B3AF768" w:rsidR="00785D8B" w:rsidRPr="00DC54E5" w:rsidRDefault="00265F21" w:rsidP="006B45E9">
            <w:pPr>
              <w:rPr>
                <w:sz w:val="20"/>
                <w:szCs w:val="20"/>
              </w:rPr>
            </w:pPr>
            <w:r>
              <w:t>p</w:t>
            </w:r>
            <w:r w:rsidR="00785D8B">
              <w:t>er week/4 weken/ maand</w:t>
            </w:r>
          </w:p>
        </w:tc>
        <w:tc>
          <w:tcPr>
            <w:tcW w:w="2552" w:type="dxa"/>
          </w:tcPr>
          <w:p w14:paraId="1D048D62" w14:textId="19004AEC" w:rsidR="00785D8B" w:rsidRDefault="00785D8B" w:rsidP="006B45E9">
            <w:r>
              <w:t>Netto (excl. vakantietoeslag)</w:t>
            </w:r>
          </w:p>
          <w:p w14:paraId="3B46F7EE" w14:textId="77777777" w:rsidR="00FD7BFC" w:rsidRDefault="00FD7BFC" w:rsidP="006B45E9"/>
          <w:p w14:paraId="52B0B939" w14:textId="77777777" w:rsidR="00785D8B" w:rsidRDefault="00785D8B" w:rsidP="006B45E9">
            <w:r>
              <w:t>€………….</w:t>
            </w:r>
          </w:p>
          <w:p w14:paraId="60BEAAA1" w14:textId="77777777" w:rsidR="00785D8B" w:rsidRDefault="00785D8B" w:rsidP="006B45E9"/>
          <w:p w14:paraId="0DA4C40C" w14:textId="6ADCDE02" w:rsidR="00785D8B" w:rsidRPr="00DC54E5" w:rsidRDefault="00265F21" w:rsidP="006B45E9">
            <w:pPr>
              <w:rPr>
                <w:sz w:val="20"/>
                <w:szCs w:val="20"/>
              </w:rPr>
            </w:pPr>
            <w:r>
              <w:t>p</w:t>
            </w:r>
            <w:r w:rsidR="00785D8B">
              <w:t>er week/4 weken/ maand</w:t>
            </w:r>
          </w:p>
        </w:tc>
        <w:tc>
          <w:tcPr>
            <w:tcW w:w="1925" w:type="dxa"/>
          </w:tcPr>
          <w:p w14:paraId="0501C6DF" w14:textId="3A69C414" w:rsidR="00785D8B" w:rsidRPr="00DC54E5" w:rsidRDefault="00785D8B" w:rsidP="006B45E9">
            <w:pPr>
              <w:rPr>
                <w:sz w:val="20"/>
                <w:szCs w:val="20"/>
              </w:rPr>
            </w:pPr>
            <w:r w:rsidRPr="00DA68BF">
              <w:rPr>
                <w:sz w:val="18"/>
                <w:szCs w:val="18"/>
              </w:rPr>
              <w:t>meest recente salarisspecificaties of loonstroken</w:t>
            </w:r>
            <w:r w:rsidR="00FD7BFC">
              <w:rPr>
                <w:sz w:val="18"/>
                <w:szCs w:val="18"/>
              </w:rPr>
              <w:t>. Let op: bij wisselende inkomen hebben we alle loonstroken nodig.</w:t>
            </w:r>
          </w:p>
        </w:tc>
      </w:tr>
      <w:tr w:rsidR="00785D8B" w:rsidRPr="00DA68BF" w14:paraId="770A453E" w14:textId="77777777" w:rsidTr="00B65C23">
        <w:tc>
          <w:tcPr>
            <w:tcW w:w="2122" w:type="dxa"/>
          </w:tcPr>
          <w:p w14:paraId="4A76CE20" w14:textId="77777777" w:rsidR="00785D8B" w:rsidRPr="00DC54E5" w:rsidRDefault="00785D8B" w:rsidP="006B45E9">
            <w:pPr>
              <w:rPr>
                <w:b/>
                <w:bCs/>
                <w:sz w:val="32"/>
                <w:szCs w:val="32"/>
              </w:rPr>
            </w:pPr>
            <w:bookmarkStart w:id="1" w:name="_Hlk100841559"/>
            <w:r w:rsidRPr="00DC54E5">
              <w:rPr>
                <w:b/>
                <w:bCs/>
                <w:sz w:val="32"/>
                <w:szCs w:val="32"/>
              </w:rPr>
              <w:t>□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DA68BF">
              <w:rPr>
                <w:sz w:val="20"/>
                <w:szCs w:val="20"/>
              </w:rPr>
              <w:t>Inkomsten uit eigen onderneming</w:t>
            </w:r>
          </w:p>
        </w:tc>
        <w:tc>
          <w:tcPr>
            <w:tcW w:w="2551" w:type="dxa"/>
          </w:tcPr>
          <w:p w14:paraId="4ACE8248" w14:textId="76B29D1B" w:rsidR="00785D8B" w:rsidRDefault="00785D8B" w:rsidP="006B45E9">
            <w:r>
              <w:t xml:space="preserve">Netto </w:t>
            </w:r>
            <w:r w:rsidR="004F4EC4">
              <w:t>resultaat</w:t>
            </w:r>
            <w:r w:rsidR="00B65C23">
              <w:t xml:space="preserve"> over de afgelopen drie maanden:</w:t>
            </w:r>
          </w:p>
          <w:p w14:paraId="4653133E" w14:textId="77777777" w:rsidR="00B65C23" w:rsidRDefault="00B65C23" w:rsidP="00B65C23"/>
          <w:p w14:paraId="01B2CF46" w14:textId="586F711C" w:rsidR="00B65C23" w:rsidRDefault="00B65C23" w:rsidP="00B65C23">
            <w:r>
              <w:t>Maand…………..   €………….</w:t>
            </w:r>
          </w:p>
          <w:p w14:paraId="43C65A64" w14:textId="77777777" w:rsidR="00B65C23" w:rsidRDefault="00B65C23" w:rsidP="00B65C23">
            <w:r>
              <w:t>Maand…………..   €………….</w:t>
            </w:r>
          </w:p>
          <w:p w14:paraId="2B867D62" w14:textId="77777777" w:rsidR="00B65C23" w:rsidRDefault="00B65C23" w:rsidP="00B65C23">
            <w:r>
              <w:t>Maand…………..   €………….</w:t>
            </w:r>
          </w:p>
          <w:p w14:paraId="1FE01F61" w14:textId="3865A826" w:rsidR="00785D8B" w:rsidRDefault="00785D8B" w:rsidP="00B65C23"/>
        </w:tc>
        <w:tc>
          <w:tcPr>
            <w:tcW w:w="2552" w:type="dxa"/>
          </w:tcPr>
          <w:p w14:paraId="74208A6D" w14:textId="479D124C" w:rsidR="00785D8B" w:rsidRDefault="00785D8B" w:rsidP="006B45E9">
            <w:r>
              <w:t xml:space="preserve">Netto </w:t>
            </w:r>
            <w:r w:rsidR="004F4EC4">
              <w:t>resultaat</w:t>
            </w:r>
            <w:r w:rsidR="00B65C23">
              <w:t xml:space="preserve"> over  de afgelopen drie maanden:</w:t>
            </w:r>
          </w:p>
          <w:p w14:paraId="73998DA5" w14:textId="77777777" w:rsidR="00B65C23" w:rsidRDefault="00B65C23" w:rsidP="006B45E9"/>
          <w:p w14:paraId="1F6B6EA9" w14:textId="7C1603B7" w:rsidR="00785D8B" w:rsidRDefault="00B65C23" w:rsidP="006B45E9">
            <w:r>
              <w:t xml:space="preserve">Maand…………..   </w:t>
            </w:r>
            <w:r w:rsidR="00785D8B">
              <w:t>€………….</w:t>
            </w:r>
          </w:p>
          <w:p w14:paraId="6CA2F19B" w14:textId="21E567A9" w:rsidR="00B65C23" w:rsidRDefault="00B65C23" w:rsidP="00B65C23">
            <w:r>
              <w:t>Maand…………..   €………….</w:t>
            </w:r>
          </w:p>
          <w:p w14:paraId="421BC1BE" w14:textId="6C444C46" w:rsidR="00B65C23" w:rsidRDefault="00B65C23" w:rsidP="00B65C23">
            <w:r>
              <w:t>Maand…………..   €………….</w:t>
            </w:r>
          </w:p>
          <w:p w14:paraId="2E0F5F0B" w14:textId="3DE4685F" w:rsidR="00785D8B" w:rsidRDefault="00785D8B" w:rsidP="006B45E9"/>
        </w:tc>
        <w:tc>
          <w:tcPr>
            <w:tcW w:w="1925" w:type="dxa"/>
          </w:tcPr>
          <w:p w14:paraId="1458E661" w14:textId="77777777" w:rsidR="004F4EC4" w:rsidRPr="004F4EC4" w:rsidRDefault="004F4EC4" w:rsidP="004F4EC4">
            <w:pPr>
              <w:pStyle w:val="Tekstopmerking"/>
              <w:rPr>
                <w:sz w:val="18"/>
                <w:szCs w:val="18"/>
              </w:rPr>
            </w:pPr>
            <w:r w:rsidRPr="004F4EC4">
              <w:rPr>
                <w:sz w:val="18"/>
                <w:szCs w:val="18"/>
              </w:rPr>
              <w:t>Verlies- en winstrekening van de afgelopen drie kalendermaanden</w:t>
            </w:r>
          </w:p>
          <w:p w14:paraId="1EBDEBC2" w14:textId="16DC1687" w:rsidR="00785D8B" w:rsidRPr="00DA68BF" w:rsidRDefault="00785D8B" w:rsidP="006B45E9">
            <w:pPr>
              <w:rPr>
                <w:sz w:val="18"/>
                <w:szCs w:val="18"/>
              </w:rPr>
            </w:pPr>
          </w:p>
        </w:tc>
      </w:tr>
      <w:bookmarkEnd w:id="1"/>
      <w:tr w:rsidR="00785D8B" w:rsidRPr="00DC54E5" w14:paraId="2BAE1916" w14:textId="77777777" w:rsidTr="00B65C23">
        <w:trPr>
          <w:trHeight w:val="286"/>
        </w:trPr>
        <w:tc>
          <w:tcPr>
            <w:tcW w:w="2122" w:type="dxa"/>
          </w:tcPr>
          <w:p w14:paraId="5BA81F33" w14:textId="623DB92E" w:rsidR="00785D8B" w:rsidRDefault="00785D8B" w:rsidP="006B45E9">
            <w:pPr>
              <w:rPr>
                <w:sz w:val="20"/>
                <w:szCs w:val="20"/>
              </w:rPr>
            </w:pPr>
            <w:r w:rsidRPr="00DC54E5">
              <w:rPr>
                <w:b/>
                <w:bCs/>
                <w:sz w:val="32"/>
                <w:szCs w:val="32"/>
              </w:rPr>
              <w:t>□</w:t>
            </w:r>
            <w:r>
              <w:rPr>
                <w:b/>
                <w:bCs/>
                <w:sz w:val="40"/>
                <w:szCs w:val="40"/>
              </w:rPr>
              <w:t xml:space="preserve"> </w:t>
            </w:r>
            <w:r w:rsidRPr="00DC54E5">
              <w:rPr>
                <w:sz w:val="20"/>
                <w:szCs w:val="20"/>
              </w:rPr>
              <w:t>Uitk</w:t>
            </w:r>
            <w:r w:rsidR="00265F21">
              <w:rPr>
                <w:sz w:val="20"/>
                <w:szCs w:val="20"/>
              </w:rPr>
              <w:t>e</w:t>
            </w:r>
            <w:r w:rsidRPr="00DC54E5">
              <w:rPr>
                <w:sz w:val="20"/>
                <w:szCs w:val="20"/>
              </w:rPr>
              <w:t>ring</w:t>
            </w:r>
            <w:r w:rsidR="00C46BB9">
              <w:rPr>
                <w:sz w:val="20"/>
                <w:szCs w:val="20"/>
              </w:rPr>
              <w:t xml:space="preserve"> UWV</w:t>
            </w:r>
          </w:p>
          <w:p w14:paraId="600F5E92" w14:textId="69FA83B4" w:rsidR="00265F21" w:rsidRPr="00DC54E5" w:rsidRDefault="00265F21" w:rsidP="006B45E9">
            <w:pPr>
              <w:rPr>
                <w:sz w:val="18"/>
                <w:szCs w:val="18"/>
              </w:rPr>
            </w:pPr>
            <w:r>
              <w:t>Bijvoorbeeld Wajong, WW, Ziektewet, WIA</w:t>
            </w:r>
            <w:r w:rsidR="00574C84">
              <w:t>, WAO</w:t>
            </w:r>
            <w:r>
              <w:t xml:space="preserve"> of A</w:t>
            </w:r>
            <w:r w:rsidR="00C46BB9">
              <w:t>nw</w:t>
            </w:r>
          </w:p>
        </w:tc>
        <w:tc>
          <w:tcPr>
            <w:tcW w:w="2551" w:type="dxa"/>
          </w:tcPr>
          <w:p w14:paraId="740BA7D3" w14:textId="0C23B3CC" w:rsidR="00785D8B" w:rsidRPr="00DA68BF" w:rsidRDefault="00785D8B" w:rsidP="006B45E9">
            <w:pPr>
              <w:rPr>
                <w:sz w:val="20"/>
                <w:szCs w:val="20"/>
              </w:rPr>
            </w:pPr>
            <w:r w:rsidRPr="00DA68BF">
              <w:rPr>
                <w:sz w:val="20"/>
                <w:szCs w:val="20"/>
              </w:rPr>
              <w:t xml:space="preserve">Netto </w:t>
            </w:r>
            <w:r>
              <w:t>per maand</w:t>
            </w:r>
          </w:p>
          <w:p w14:paraId="7E324FC5" w14:textId="77777777" w:rsidR="00785D8B" w:rsidRDefault="00785D8B" w:rsidP="006B45E9">
            <w:r w:rsidRPr="00DA68BF">
              <w:rPr>
                <w:sz w:val="20"/>
                <w:szCs w:val="20"/>
              </w:rPr>
              <w:t>€</w:t>
            </w:r>
            <w:r>
              <w:t>………….</w:t>
            </w:r>
          </w:p>
          <w:p w14:paraId="02507E0E" w14:textId="77777777" w:rsidR="00785D8B" w:rsidRDefault="00785D8B" w:rsidP="006B45E9">
            <w:pPr>
              <w:rPr>
                <w:sz w:val="18"/>
                <w:szCs w:val="18"/>
              </w:rPr>
            </w:pPr>
          </w:p>
          <w:p w14:paraId="6B2B3E29" w14:textId="7DB51336" w:rsidR="00265F21" w:rsidRPr="00DC54E5" w:rsidRDefault="00265F21" w:rsidP="006B45E9">
            <w:pPr>
              <w:rPr>
                <w:sz w:val="18"/>
                <w:szCs w:val="18"/>
              </w:rPr>
            </w:pPr>
            <w:r>
              <w:t>per 4 weken/maand</w:t>
            </w:r>
          </w:p>
        </w:tc>
        <w:tc>
          <w:tcPr>
            <w:tcW w:w="2552" w:type="dxa"/>
          </w:tcPr>
          <w:p w14:paraId="147E17E3" w14:textId="77777777" w:rsidR="00785D8B" w:rsidRPr="00DA68BF" w:rsidRDefault="00785D8B" w:rsidP="006B45E9">
            <w:pPr>
              <w:rPr>
                <w:sz w:val="20"/>
                <w:szCs w:val="20"/>
              </w:rPr>
            </w:pPr>
            <w:r w:rsidRPr="00DA68BF">
              <w:rPr>
                <w:sz w:val="20"/>
                <w:szCs w:val="20"/>
              </w:rPr>
              <w:t xml:space="preserve">Netto </w:t>
            </w:r>
            <w:r>
              <w:t>per maand</w:t>
            </w:r>
          </w:p>
          <w:p w14:paraId="7B8FDDB2" w14:textId="77777777" w:rsidR="00785D8B" w:rsidRDefault="00785D8B" w:rsidP="006B45E9">
            <w:r w:rsidRPr="00DA68BF">
              <w:rPr>
                <w:sz w:val="20"/>
                <w:szCs w:val="20"/>
              </w:rPr>
              <w:t>€</w:t>
            </w:r>
            <w:r>
              <w:t>………….</w:t>
            </w:r>
          </w:p>
          <w:p w14:paraId="7709B0BD" w14:textId="77777777" w:rsidR="00265F21" w:rsidRDefault="00265F21" w:rsidP="006B45E9"/>
          <w:p w14:paraId="44671710" w14:textId="1FE04DBB" w:rsidR="00265F21" w:rsidRPr="00DC54E5" w:rsidRDefault="00265F21" w:rsidP="006B45E9">
            <w:pPr>
              <w:rPr>
                <w:sz w:val="18"/>
                <w:szCs w:val="18"/>
              </w:rPr>
            </w:pPr>
            <w:r>
              <w:t>per 4 weken/maand</w:t>
            </w:r>
          </w:p>
        </w:tc>
        <w:tc>
          <w:tcPr>
            <w:tcW w:w="1925" w:type="dxa"/>
          </w:tcPr>
          <w:p w14:paraId="41EC921C" w14:textId="484DCEF9" w:rsidR="00785D8B" w:rsidRPr="00DC54E5" w:rsidRDefault="00785D8B" w:rsidP="006B45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meest recente uitkeringsspecificatie</w:t>
            </w:r>
          </w:p>
        </w:tc>
      </w:tr>
      <w:tr w:rsidR="00785D8B" w14:paraId="78A9EF04" w14:textId="77777777" w:rsidTr="00B65C23">
        <w:trPr>
          <w:trHeight w:val="286"/>
        </w:trPr>
        <w:tc>
          <w:tcPr>
            <w:tcW w:w="2122" w:type="dxa"/>
          </w:tcPr>
          <w:p w14:paraId="51051D75" w14:textId="1126AA18" w:rsidR="008B4E86" w:rsidRPr="00B605AF" w:rsidRDefault="00785D8B" w:rsidP="00C46BB9">
            <w:pPr>
              <w:rPr>
                <w:sz w:val="20"/>
                <w:szCs w:val="20"/>
              </w:rPr>
            </w:pPr>
            <w:r w:rsidRPr="00B605AF">
              <w:rPr>
                <w:sz w:val="32"/>
                <w:szCs w:val="32"/>
              </w:rPr>
              <w:t>□</w:t>
            </w:r>
            <w:r w:rsidRPr="00B605AF">
              <w:rPr>
                <w:sz w:val="20"/>
                <w:szCs w:val="20"/>
              </w:rPr>
              <w:t xml:space="preserve"> </w:t>
            </w:r>
            <w:r w:rsidR="00C46BB9">
              <w:rPr>
                <w:sz w:val="20"/>
                <w:szCs w:val="20"/>
              </w:rPr>
              <w:t xml:space="preserve"> </w:t>
            </w:r>
            <w:r w:rsidR="008B4E86">
              <w:rPr>
                <w:sz w:val="20"/>
                <w:szCs w:val="20"/>
              </w:rPr>
              <w:t>AOW</w:t>
            </w:r>
            <w:r w:rsidR="00E56DDF">
              <w:rPr>
                <w:sz w:val="20"/>
                <w:szCs w:val="20"/>
              </w:rPr>
              <w:t xml:space="preserve">, </w:t>
            </w:r>
            <w:r w:rsidR="008B4E86">
              <w:rPr>
                <w:sz w:val="20"/>
                <w:szCs w:val="20"/>
              </w:rPr>
              <w:t>bedrijfspensioen</w:t>
            </w:r>
            <w:r w:rsidR="00E56DDF">
              <w:rPr>
                <w:sz w:val="20"/>
                <w:szCs w:val="20"/>
              </w:rPr>
              <w:t xml:space="preserve"> en/of lijfrente</w:t>
            </w:r>
            <w:r w:rsidR="00C96A04">
              <w:rPr>
                <w:sz w:val="20"/>
                <w:szCs w:val="20"/>
              </w:rPr>
              <w:t>-uitkering</w:t>
            </w:r>
            <w:r w:rsidR="00E56DDF">
              <w:rPr>
                <w:sz w:val="20"/>
                <w:szCs w:val="20"/>
              </w:rPr>
              <w:br/>
            </w:r>
          </w:p>
        </w:tc>
        <w:tc>
          <w:tcPr>
            <w:tcW w:w="2551" w:type="dxa"/>
          </w:tcPr>
          <w:p w14:paraId="4C4801BF" w14:textId="77777777" w:rsidR="00785D8B" w:rsidRPr="00DA68BF" w:rsidRDefault="00785D8B" w:rsidP="006B45E9">
            <w:pPr>
              <w:rPr>
                <w:sz w:val="20"/>
                <w:szCs w:val="20"/>
              </w:rPr>
            </w:pPr>
            <w:r w:rsidRPr="00DA68BF">
              <w:rPr>
                <w:sz w:val="20"/>
                <w:szCs w:val="20"/>
              </w:rPr>
              <w:t xml:space="preserve">Netto </w:t>
            </w:r>
            <w:r>
              <w:t>per maand</w:t>
            </w:r>
          </w:p>
          <w:p w14:paraId="0177D9FA" w14:textId="77777777" w:rsidR="00785D8B" w:rsidRDefault="00785D8B" w:rsidP="006B45E9">
            <w:r w:rsidRPr="00DA68BF">
              <w:rPr>
                <w:sz w:val="20"/>
                <w:szCs w:val="20"/>
              </w:rPr>
              <w:t>€</w:t>
            </w:r>
            <w:r>
              <w:t>………….</w:t>
            </w:r>
          </w:p>
          <w:p w14:paraId="6DF1FA46" w14:textId="77777777" w:rsidR="00785D8B" w:rsidRPr="00DC54E5" w:rsidRDefault="00785D8B" w:rsidP="006B45E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14:paraId="771B40F2" w14:textId="77777777" w:rsidR="00785D8B" w:rsidRPr="00DA68BF" w:rsidRDefault="00785D8B" w:rsidP="006B45E9">
            <w:pPr>
              <w:rPr>
                <w:sz w:val="20"/>
                <w:szCs w:val="20"/>
              </w:rPr>
            </w:pPr>
            <w:r w:rsidRPr="00DA68BF">
              <w:rPr>
                <w:sz w:val="20"/>
                <w:szCs w:val="20"/>
              </w:rPr>
              <w:t>Netto</w:t>
            </w:r>
            <w:r>
              <w:t xml:space="preserve"> per maand</w:t>
            </w:r>
          </w:p>
          <w:p w14:paraId="6B97707C" w14:textId="77777777" w:rsidR="00785D8B" w:rsidRPr="00DC54E5" w:rsidRDefault="00785D8B" w:rsidP="006B45E9">
            <w:pPr>
              <w:rPr>
                <w:b/>
                <w:bCs/>
                <w:sz w:val="32"/>
                <w:szCs w:val="32"/>
              </w:rPr>
            </w:pPr>
            <w:r w:rsidRPr="00DA68BF">
              <w:rPr>
                <w:sz w:val="20"/>
                <w:szCs w:val="20"/>
              </w:rPr>
              <w:t>€</w:t>
            </w:r>
            <w:r>
              <w:t>………….</w:t>
            </w:r>
          </w:p>
        </w:tc>
        <w:tc>
          <w:tcPr>
            <w:tcW w:w="1925" w:type="dxa"/>
          </w:tcPr>
          <w:p w14:paraId="2BC32688" w14:textId="287129FF" w:rsidR="00785D8B" w:rsidRDefault="00785D8B" w:rsidP="006B45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meest recente pensioenspecificatie</w:t>
            </w:r>
            <w:r w:rsidR="00C46BB9">
              <w:rPr>
                <w:sz w:val="18"/>
                <w:szCs w:val="18"/>
              </w:rPr>
              <w:t>s</w:t>
            </w:r>
          </w:p>
        </w:tc>
      </w:tr>
      <w:tr w:rsidR="00785D8B" w14:paraId="5EEE3E8B" w14:textId="77777777" w:rsidTr="00B65C23">
        <w:trPr>
          <w:trHeight w:val="286"/>
        </w:trPr>
        <w:tc>
          <w:tcPr>
            <w:tcW w:w="2122" w:type="dxa"/>
          </w:tcPr>
          <w:p w14:paraId="2A4374D3" w14:textId="77777777" w:rsidR="00785D8B" w:rsidRPr="00B605AF" w:rsidRDefault="00785D8B" w:rsidP="006B45E9">
            <w:pPr>
              <w:rPr>
                <w:sz w:val="20"/>
                <w:szCs w:val="20"/>
              </w:rPr>
            </w:pPr>
            <w:r w:rsidRPr="00B605AF">
              <w:rPr>
                <w:sz w:val="32"/>
                <w:szCs w:val="32"/>
              </w:rPr>
              <w:t xml:space="preserve">□ </w:t>
            </w:r>
            <w:r w:rsidRPr="00B605AF">
              <w:rPr>
                <w:sz w:val="20"/>
                <w:szCs w:val="20"/>
              </w:rPr>
              <w:t>Partneralimentatie</w:t>
            </w:r>
          </w:p>
        </w:tc>
        <w:tc>
          <w:tcPr>
            <w:tcW w:w="2551" w:type="dxa"/>
          </w:tcPr>
          <w:p w14:paraId="78E58C9A" w14:textId="77777777" w:rsidR="00785D8B" w:rsidRPr="00DA68BF" w:rsidRDefault="00785D8B" w:rsidP="006B45E9">
            <w:pPr>
              <w:rPr>
                <w:sz w:val="20"/>
                <w:szCs w:val="20"/>
              </w:rPr>
            </w:pPr>
            <w:r w:rsidRPr="00DA68BF">
              <w:rPr>
                <w:sz w:val="20"/>
                <w:szCs w:val="20"/>
              </w:rPr>
              <w:t xml:space="preserve">Netto </w:t>
            </w:r>
            <w:r>
              <w:t>per maand</w:t>
            </w:r>
          </w:p>
          <w:p w14:paraId="194FFADD" w14:textId="77777777" w:rsidR="00785D8B" w:rsidRDefault="00785D8B" w:rsidP="006B45E9">
            <w:r w:rsidRPr="00DA68BF">
              <w:rPr>
                <w:sz w:val="20"/>
                <w:szCs w:val="20"/>
              </w:rPr>
              <w:t>€</w:t>
            </w:r>
            <w:r>
              <w:t>………….</w:t>
            </w:r>
          </w:p>
          <w:p w14:paraId="2C57C122" w14:textId="77777777" w:rsidR="00785D8B" w:rsidRPr="00DC54E5" w:rsidRDefault="00785D8B" w:rsidP="006B45E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14:paraId="3D990ED1" w14:textId="77777777" w:rsidR="00785D8B" w:rsidRPr="00DA68BF" w:rsidRDefault="00785D8B" w:rsidP="006B45E9">
            <w:pPr>
              <w:rPr>
                <w:sz w:val="20"/>
                <w:szCs w:val="20"/>
              </w:rPr>
            </w:pPr>
            <w:r w:rsidRPr="00DA68BF">
              <w:rPr>
                <w:sz w:val="20"/>
                <w:szCs w:val="20"/>
              </w:rPr>
              <w:t xml:space="preserve">Netto </w:t>
            </w:r>
            <w:r>
              <w:t>per maand</w:t>
            </w:r>
          </w:p>
          <w:p w14:paraId="33DA3D1F" w14:textId="77777777" w:rsidR="00785D8B" w:rsidRPr="00DC54E5" w:rsidRDefault="00785D8B" w:rsidP="006B45E9">
            <w:pPr>
              <w:rPr>
                <w:b/>
                <w:bCs/>
                <w:sz w:val="32"/>
                <w:szCs w:val="32"/>
              </w:rPr>
            </w:pPr>
            <w:r w:rsidRPr="00DA68BF">
              <w:rPr>
                <w:sz w:val="20"/>
                <w:szCs w:val="20"/>
              </w:rPr>
              <w:t>€</w:t>
            </w:r>
            <w:r>
              <w:t>………….</w:t>
            </w:r>
          </w:p>
        </w:tc>
        <w:tc>
          <w:tcPr>
            <w:tcW w:w="1925" w:type="dxa"/>
          </w:tcPr>
          <w:p w14:paraId="566795E4" w14:textId="56EC7249" w:rsidR="00785D8B" w:rsidRDefault="00785D8B" w:rsidP="006B45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meest recente overboeking of echtscheidingsconvenant</w:t>
            </w:r>
          </w:p>
        </w:tc>
      </w:tr>
      <w:tr w:rsidR="00785D8B" w14:paraId="3FF1C47F" w14:textId="77777777" w:rsidTr="00B65C23">
        <w:trPr>
          <w:trHeight w:val="286"/>
        </w:trPr>
        <w:tc>
          <w:tcPr>
            <w:tcW w:w="2122" w:type="dxa"/>
          </w:tcPr>
          <w:p w14:paraId="74E237DB" w14:textId="77777777" w:rsidR="00785D8B" w:rsidRPr="00B605AF" w:rsidRDefault="00785D8B" w:rsidP="006B45E9">
            <w:pPr>
              <w:rPr>
                <w:sz w:val="20"/>
                <w:szCs w:val="20"/>
              </w:rPr>
            </w:pPr>
            <w:r w:rsidRPr="00B605AF">
              <w:rPr>
                <w:sz w:val="32"/>
                <w:szCs w:val="32"/>
              </w:rPr>
              <w:t xml:space="preserve">□ </w:t>
            </w:r>
            <w:r w:rsidRPr="00B605AF">
              <w:rPr>
                <w:sz w:val="20"/>
                <w:szCs w:val="20"/>
              </w:rPr>
              <w:t>Kinderalimentatie</w:t>
            </w:r>
          </w:p>
        </w:tc>
        <w:tc>
          <w:tcPr>
            <w:tcW w:w="2551" w:type="dxa"/>
          </w:tcPr>
          <w:p w14:paraId="2585B2D6" w14:textId="77777777" w:rsidR="00785D8B" w:rsidRPr="00DA68BF" w:rsidRDefault="00785D8B" w:rsidP="006B45E9">
            <w:pPr>
              <w:rPr>
                <w:sz w:val="20"/>
                <w:szCs w:val="20"/>
              </w:rPr>
            </w:pPr>
            <w:r w:rsidRPr="00DA68BF">
              <w:rPr>
                <w:sz w:val="20"/>
                <w:szCs w:val="20"/>
              </w:rPr>
              <w:t xml:space="preserve">Netto </w:t>
            </w:r>
            <w:r>
              <w:t>per maand</w:t>
            </w:r>
          </w:p>
          <w:p w14:paraId="152A9356" w14:textId="77777777" w:rsidR="00785D8B" w:rsidRDefault="00785D8B" w:rsidP="006B45E9">
            <w:r w:rsidRPr="00DA68BF">
              <w:rPr>
                <w:sz w:val="20"/>
                <w:szCs w:val="20"/>
              </w:rPr>
              <w:t>€</w:t>
            </w:r>
            <w:r>
              <w:t>………….</w:t>
            </w:r>
          </w:p>
          <w:p w14:paraId="1D630AAF" w14:textId="77777777" w:rsidR="00785D8B" w:rsidRPr="00DC54E5" w:rsidRDefault="00785D8B" w:rsidP="006B45E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14:paraId="7B9D9724" w14:textId="77777777" w:rsidR="00785D8B" w:rsidRPr="00DA68BF" w:rsidRDefault="00785D8B" w:rsidP="006B45E9">
            <w:pPr>
              <w:rPr>
                <w:sz w:val="20"/>
                <w:szCs w:val="20"/>
              </w:rPr>
            </w:pPr>
            <w:r w:rsidRPr="00DA68BF">
              <w:rPr>
                <w:sz w:val="20"/>
                <w:szCs w:val="20"/>
              </w:rPr>
              <w:t xml:space="preserve">Netto </w:t>
            </w:r>
            <w:r>
              <w:t>per maand</w:t>
            </w:r>
          </w:p>
          <w:p w14:paraId="67BC296D" w14:textId="77777777" w:rsidR="00785D8B" w:rsidRPr="00DC54E5" w:rsidRDefault="00785D8B" w:rsidP="006B45E9">
            <w:pPr>
              <w:rPr>
                <w:b/>
                <w:bCs/>
                <w:sz w:val="32"/>
                <w:szCs w:val="32"/>
              </w:rPr>
            </w:pPr>
            <w:r w:rsidRPr="00DA68BF">
              <w:rPr>
                <w:sz w:val="20"/>
                <w:szCs w:val="20"/>
              </w:rPr>
              <w:t>€</w:t>
            </w:r>
            <w:r>
              <w:t>………….</w:t>
            </w:r>
          </w:p>
        </w:tc>
        <w:tc>
          <w:tcPr>
            <w:tcW w:w="1925" w:type="dxa"/>
          </w:tcPr>
          <w:p w14:paraId="388E236C" w14:textId="3EFBC7B9" w:rsidR="00785D8B" w:rsidRDefault="00785D8B" w:rsidP="006B45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meest recente overboeking of ouderschapsplan</w:t>
            </w:r>
          </w:p>
        </w:tc>
      </w:tr>
      <w:tr w:rsidR="00785D8B" w14:paraId="45BC8DC8" w14:textId="77777777" w:rsidTr="00B65C23">
        <w:trPr>
          <w:trHeight w:val="286"/>
        </w:trPr>
        <w:tc>
          <w:tcPr>
            <w:tcW w:w="2122" w:type="dxa"/>
          </w:tcPr>
          <w:p w14:paraId="4239D635" w14:textId="77777777" w:rsidR="00785D8B" w:rsidRPr="00DC54E5" w:rsidRDefault="00785D8B" w:rsidP="006B45E9">
            <w:pPr>
              <w:rPr>
                <w:b/>
                <w:bCs/>
                <w:sz w:val="32"/>
                <w:szCs w:val="32"/>
              </w:rPr>
            </w:pPr>
            <w:r w:rsidRPr="00B605AF">
              <w:rPr>
                <w:sz w:val="32"/>
                <w:szCs w:val="32"/>
              </w:rPr>
              <w:t>□</w:t>
            </w:r>
            <w:r w:rsidRPr="00B605AF">
              <w:rPr>
                <w:sz w:val="20"/>
                <w:szCs w:val="20"/>
              </w:rPr>
              <w:t xml:space="preserve"> Overige </w:t>
            </w:r>
            <w:r w:rsidRPr="00B605AF">
              <w:t>inkomsten</w:t>
            </w:r>
            <w:r w:rsidRPr="00B605AF">
              <w:rPr>
                <w:sz w:val="20"/>
                <w:szCs w:val="20"/>
              </w:rPr>
              <w:t>, namelijk…</w:t>
            </w:r>
          </w:p>
        </w:tc>
        <w:tc>
          <w:tcPr>
            <w:tcW w:w="2551" w:type="dxa"/>
          </w:tcPr>
          <w:p w14:paraId="3FDB765C" w14:textId="77777777" w:rsidR="00785D8B" w:rsidRPr="00DA68BF" w:rsidRDefault="00785D8B" w:rsidP="006B45E9">
            <w:pPr>
              <w:rPr>
                <w:sz w:val="20"/>
                <w:szCs w:val="20"/>
              </w:rPr>
            </w:pPr>
            <w:r w:rsidRPr="00DA68BF">
              <w:rPr>
                <w:sz w:val="20"/>
                <w:szCs w:val="20"/>
              </w:rPr>
              <w:t xml:space="preserve">Netto </w:t>
            </w:r>
          </w:p>
          <w:p w14:paraId="61588FB8" w14:textId="77777777" w:rsidR="00785D8B" w:rsidRDefault="00785D8B" w:rsidP="006B45E9">
            <w:r w:rsidRPr="00DA68BF">
              <w:rPr>
                <w:sz w:val="20"/>
                <w:szCs w:val="20"/>
              </w:rPr>
              <w:t>€</w:t>
            </w:r>
            <w:r>
              <w:t>………….</w:t>
            </w:r>
          </w:p>
          <w:p w14:paraId="1D8E800E" w14:textId="77777777" w:rsidR="00785D8B" w:rsidRDefault="00785D8B" w:rsidP="006B45E9">
            <w:pPr>
              <w:rPr>
                <w:b/>
                <w:bCs/>
              </w:rPr>
            </w:pPr>
          </w:p>
          <w:p w14:paraId="7ED35660" w14:textId="785D90B3" w:rsidR="00785D8B" w:rsidRPr="003967BC" w:rsidRDefault="00574C84" w:rsidP="006B45E9">
            <w:pPr>
              <w:rPr>
                <w:sz w:val="32"/>
                <w:szCs w:val="32"/>
              </w:rPr>
            </w:pPr>
            <w:r>
              <w:t>p</w:t>
            </w:r>
            <w:r w:rsidR="00785D8B" w:rsidRPr="003967BC">
              <w:t>er week/ 4 weken/ maand</w:t>
            </w:r>
          </w:p>
        </w:tc>
        <w:tc>
          <w:tcPr>
            <w:tcW w:w="2552" w:type="dxa"/>
          </w:tcPr>
          <w:p w14:paraId="0CA5910C" w14:textId="77777777" w:rsidR="00785D8B" w:rsidRPr="00DA68BF" w:rsidRDefault="00785D8B" w:rsidP="006B45E9">
            <w:pPr>
              <w:rPr>
                <w:sz w:val="20"/>
                <w:szCs w:val="20"/>
              </w:rPr>
            </w:pPr>
            <w:r w:rsidRPr="00DA68BF">
              <w:rPr>
                <w:sz w:val="20"/>
                <w:szCs w:val="20"/>
              </w:rPr>
              <w:t xml:space="preserve">Netto </w:t>
            </w:r>
          </w:p>
          <w:p w14:paraId="46BA29B0" w14:textId="77777777" w:rsidR="00785D8B" w:rsidRDefault="00785D8B" w:rsidP="006B45E9">
            <w:r w:rsidRPr="00DA68BF">
              <w:rPr>
                <w:sz w:val="20"/>
                <w:szCs w:val="20"/>
              </w:rPr>
              <w:t>€</w:t>
            </w:r>
            <w:r>
              <w:t>………….</w:t>
            </w:r>
          </w:p>
          <w:p w14:paraId="6EDE24D8" w14:textId="77777777" w:rsidR="00785D8B" w:rsidRDefault="00785D8B" w:rsidP="006B45E9"/>
          <w:p w14:paraId="5B385F7D" w14:textId="63EDBF7A" w:rsidR="00785D8B" w:rsidRPr="00DC54E5" w:rsidRDefault="00574C84" w:rsidP="006B45E9">
            <w:pPr>
              <w:rPr>
                <w:b/>
                <w:bCs/>
                <w:sz w:val="32"/>
                <w:szCs w:val="32"/>
              </w:rPr>
            </w:pPr>
            <w:r>
              <w:t>p</w:t>
            </w:r>
            <w:r w:rsidR="00785D8B" w:rsidRPr="003967BC">
              <w:t>er week/ 4 weken/ maand</w:t>
            </w:r>
          </w:p>
        </w:tc>
        <w:tc>
          <w:tcPr>
            <w:tcW w:w="1925" w:type="dxa"/>
          </w:tcPr>
          <w:p w14:paraId="1CB42357" w14:textId="6029DE96" w:rsidR="00785D8B" w:rsidRDefault="00E04EC6" w:rsidP="006B45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Bewijsstuk </w:t>
            </w:r>
          </w:p>
        </w:tc>
      </w:tr>
    </w:tbl>
    <w:p w14:paraId="4CB22237" w14:textId="73D1DB3E" w:rsidR="009E4A1D" w:rsidRPr="0041201A" w:rsidRDefault="001A676D" w:rsidP="0041201A">
      <w:pPr>
        <w:rPr>
          <w:i/>
          <w:iCs/>
        </w:rPr>
      </w:pPr>
      <w:r>
        <w:rPr>
          <w:i/>
          <w:iCs/>
        </w:rPr>
        <w:t>Voeg</w:t>
      </w:r>
      <w:r w:rsidR="00355FDE" w:rsidRPr="00FF43AA">
        <w:rPr>
          <w:i/>
          <w:iCs/>
        </w:rPr>
        <w:t xml:space="preserve"> hiervan bewijsstukken</w:t>
      </w:r>
      <w:r>
        <w:rPr>
          <w:i/>
          <w:iCs/>
        </w:rPr>
        <w:t xml:space="preserve"> toe</w:t>
      </w:r>
      <w:r w:rsidR="00FC4DA6" w:rsidRPr="00FF43AA">
        <w:rPr>
          <w:i/>
          <w:iCs/>
        </w:rPr>
        <w:t>, zie</w:t>
      </w:r>
      <w:r w:rsidR="00355FDE" w:rsidRPr="00FF43AA">
        <w:rPr>
          <w:i/>
          <w:iCs/>
        </w:rPr>
        <w:t xml:space="preserve"> </w:t>
      </w:r>
      <w:r w:rsidR="0094228C" w:rsidRPr="00FF43AA">
        <w:rPr>
          <w:i/>
          <w:iCs/>
        </w:rPr>
        <w:t>4.1</w:t>
      </w:r>
      <w:r w:rsidR="009E4A1D">
        <w:br w:type="page"/>
      </w:r>
    </w:p>
    <w:p w14:paraId="290983E4" w14:textId="78B4D73C" w:rsidR="004169D8" w:rsidRPr="00E32E0D" w:rsidRDefault="00B45AEC" w:rsidP="00AB05F9">
      <w:pPr>
        <w:pStyle w:val="Kop2"/>
        <w:rPr>
          <w:color w:val="auto"/>
        </w:rPr>
      </w:pPr>
      <w:r w:rsidRPr="00E32E0D">
        <w:rPr>
          <w:color w:val="auto"/>
        </w:rPr>
        <w:lastRenderedPageBreak/>
        <w:t>4</w:t>
      </w:r>
      <w:r w:rsidR="00B825DB" w:rsidRPr="00E32E0D">
        <w:rPr>
          <w:color w:val="auto"/>
        </w:rPr>
        <w:t xml:space="preserve">. </w:t>
      </w:r>
      <w:r w:rsidR="004169D8" w:rsidRPr="00E32E0D">
        <w:rPr>
          <w:color w:val="auto"/>
        </w:rPr>
        <w:t>Bijlagen</w:t>
      </w:r>
    </w:p>
    <w:p w14:paraId="6D15796C" w14:textId="4DC37775" w:rsidR="001969FC" w:rsidRPr="00B45AEC" w:rsidRDefault="00B45AEC" w:rsidP="00AB05F9">
      <w:pPr>
        <w:rPr>
          <w:b/>
          <w:bCs/>
        </w:rPr>
      </w:pPr>
      <w:r w:rsidRPr="00B45AEC">
        <w:rPr>
          <w:b/>
          <w:bCs/>
        </w:rPr>
        <w:t>4</w:t>
      </w:r>
      <w:r w:rsidR="001969FC" w:rsidRPr="00B45AEC">
        <w:rPr>
          <w:b/>
          <w:bCs/>
        </w:rPr>
        <w:t xml:space="preserve">.1 </w:t>
      </w:r>
      <w:r w:rsidR="00FB6515">
        <w:rPr>
          <w:b/>
          <w:bCs/>
        </w:rPr>
        <w:t xml:space="preserve"> </w:t>
      </w:r>
      <w:r w:rsidR="001969FC" w:rsidRPr="00B45AEC">
        <w:rPr>
          <w:b/>
          <w:bCs/>
        </w:rPr>
        <w:t>Zorg</w:t>
      </w:r>
      <w:r w:rsidR="0044444C" w:rsidRPr="00B45AEC">
        <w:rPr>
          <w:b/>
          <w:bCs/>
        </w:rPr>
        <w:t>t</w:t>
      </w:r>
      <w:r w:rsidR="001969FC" w:rsidRPr="00B45AEC">
        <w:rPr>
          <w:b/>
          <w:bCs/>
        </w:rPr>
        <w:t xml:space="preserve"> u dat u de volgende bewijsstukken </w:t>
      </w:r>
      <w:r w:rsidR="00BD7F7B">
        <w:rPr>
          <w:b/>
          <w:bCs/>
        </w:rPr>
        <w:t>inlevert</w:t>
      </w:r>
      <w:r w:rsidR="000A163F" w:rsidRPr="00B45AEC">
        <w:rPr>
          <w:b/>
          <w:bCs/>
        </w:rPr>
        <w:t>?</w:t>
      </w:r>
    </w:p>
    <w:p w14:paraId="6BE01BE4" w14:textId="23FDCB76" w:rsidR="00735691" w:rsidRPr="0041201A" w:rsidRDefault="005F400E" w:rsidP="00AB05F9">
      <w:pPr>
        <w:pStyle w:val="Lijstalinea"/>
        <w:numPr>
          <w:ilvl w:val="0"/>
          <w:numId w:val="8"/>
        </w:numPr>
      </w:pPr>
      <w:r>
        <w:t xml:space="preserve">Een </w:t>
      </w:r>
      <w:r w:rsidR="00B941AC" w:rsidRPr="00AB05F9">
        <w:t>k</w:t>
      </w:r>
      <w:r w:rsidR="00ED0B11" w:rsidRPr="00AB05F9">
        <w:t>opie</w:t>
      </w:r>
      <w:r w:rsidR="0039590C">
        <w:t xml:space="preserve"> of scan </w:t>
      </w:r>
      <w:r>
        <w:t xml:space="preserve">van een </w:t>
      </w:r>
      <w:r w:rsidR="007E7130" w:rsidRPr="00AB05F9">
        <w:t xml:space="preserve">geldig </w:t>
      </w:r>
      <w:r w:rsidR="00260A59" w:rsidRPr="00AB05F9">
        <w:t>i</w:t>
      </w:r>
      <w:r w:rsidR="001969FC" w:rsidRPr="00AB05F9">
        <w:t>dentiteitsbewijs</w:t>
      </w:r>
      <w:r w:rsidR="00353978" w:rsidRPr="00AB05F9">
        <w:t xml:space="preserve"> </w:t>
      </w:r>
      <w:r>
        <w:t>van uzelf</w:t>
      </w:r>
      <w:r w:rsidR="00353978" w:rsidRPr="00AB05F9">
        <w:t xml:space="preserve"> en </w:t>
      </w:r>
      <w:r>
        <w:t xml:space="preserve">(als u een partner heeft) van </w:t>
      </w:r>
      <w:r w:rsidRPr="0041201A">
        <w:t xml:space="preserve">uw </w:t>
      </w:r>
      <w:r w:rsidR="00353978" w:rsidRPr="0041201A">
        <w:t>partner</w:t>
      </w:r>
      <w:r w:rsidR="001969FC" w:rsidRPr="0041201A">
        <w:t xml:space="preserve"> (</w:t>
      </w:r>
      <w:r w:rsidR="001243A0" w:rsidRPr="0041201A">
        <w:t xml:space="preserve">ID-kaart of paspoort, </w:t>
      </w:r>
      <w:r w:rsidR="001969FC" w:rsidRPr="0041201A">
        <w:t>geen rijbewijs)</w:t>
      </w:r>
      <w:r w:rsidR="00260A59" w:rsidRPr="0041201A">
        <w:t>;</w:t>
      </w:r>
    </w:p>
    <w:p w14:paraId="7F5CEA62" w14:textId="1126E9C2" w:rsidR="00036320" w:rsidRDefault="00123803" w:rsidP="00AB05F9">
      <w:pPr>
        <w:pStyle w:val="Lijstalinea"/>
        <w:numPr>
          <w:ilvl w:val="0"/>
          <w:numId w:val="8"/>
        </w:numPr>
      </w:pPr>
      <w:r w:rsidRPr="0041201A">
        <w:t>B</w:t>
      </w:r>
      <w:r w:rsidR="00E34933" w:rsidRPr="0041201A">
        <w:t>ewijsstukken</w:t>
      </w:r>
      <w:r w:rsidR="00623A44" w:rsidRPr="0041201A">
        <w:t xml:space="preserve"> van </w:t>
      </w:r>
      <w:r w:rsidR="00D81DBE" w:rsidRPr="0041201A">
        <w:t>het inkomen,</w:t>
      </w:r>
      <w:r w:rsidR="00623A44" w:rsidRPr="0041201A">
        <w:t xml:space="preserve"> </w:t>
      </w:r>
      <w:r w:rsidR="00751CF9" w:rsidRPr="0041201A">
        <w:t>denkt u hierbij aan</w:t>
      </w:r>
      <w:r w:rsidR="00623A44" w:rsidRPr="0041201A">
        <w:t xml:space="preserve"> </w:t>
      </w:r>
      <w:r w:rsidR="00D44CE2" w:rsidRPr="0041201A">
        <w:t>loonspecificaties</w:t>
      </w:r>
      <w:r w:rsidR="00751CF9" w:rsidRPr="0041201A">
        <w:t xml:space="preserve"> </w:t>
      </w:r>
      <w:r w:rsidR="00623A44" w:rsidRPr="0041201A">
        <w:t xml:space="preserve">van u </w:t>
      </w:r>
      <w:r w:rsidR="00413446" w:rsidRPr="0041201A">
        <w:t xml:space="preserve">en (als u een partner heeft) van </w:t>
      </w:r>
      <w:r w:rsidR="00623A44" w:rsidRPr="0041201A">
        <w:t xml:space="preserve">uw </w:t>
      </w:r>
      <w:r w:rsidR="00485E1B" w:rsidRPr="0041201A">
        <w:t>partner;</w:t>
      </w:r>
    </w:p>
    <w:p w14:paraId="1CE26F73" w14:textId="5E95659D" w:rsidR="004F4EC4" w:rsidRPr="0041201A" w:rsidRDefault="004F4EC4" w:rsidP="004F4EC4">
      <w:pPr>
        <w:pStyle w:val="Lijstalinea"/>
        <w:numPr>
          <w:ilvl w:val="0"/>
          <w:numId w:val="8"/>
        </w:numPr>
      </w:pPr>
      <w:r>
        <w:t>Bent u zelfstandig ondernemer, lever dan de verlies- en winstrekening in van de afgelopen drie kalendermaanden;</w:t>
      </w:r>
    </w:p>
    <w:p w14:paraId="4CA3046F" w14:textId="1C961696" w:rsidR="00D07C73" w:rsidRPr="00AB05F9" w:rsidRDefault="005F400E" w:rsidP="00AB05F9">
      <w:pPr>
        <w:pStyle w:val="Lijstalinea"/>
        <w:numPr>
          <w:ilvl w:val="0"/>
          <w:numId w:val="8"/>
        </w:numPr>
      </w:pPr>
      <w:r w:rsidRPr="0041201A">
        <w:t xml:space="preserve">Het </w:t>
      </w:r>
      <w:r w:rsidR="0003169E" w:rsidRPr="0041201A">
        <w:t xml:space="preserve">laatste afschrift van uw bankrekening waarop de </w:t>
      </w:r>
      <w:r w:rsidRPr="0041201A">
        <w:t>energietoeslag</w:t>
      </w:r>
      <w:r w:rsidR="0003169E" w:rsidRPr="0041201A">
        <w:t xml:space="preserve"> gestort moet worden</w:t>
      </w:r>
      <w:r w:rsidR="00B048A5" w:rsidRPr="0041201A">
        <w:t xml:space="preserve">, </w:t>
      </w:r>
      <w:r w:rsidR="0003169E" w:rsidRPr="0041201A">
        <w:t xml:space="preserve">met daarop zichtbaar rekeningnummer en </w:t>
      </w:r>
      <w:r w:rsidR="006823C2" w:rsidRPr="0041201A">
        <w:t>naa</w:t>
      </w:r>
      <w:r w:rsidR="00096B5C" w:rsidRPr="0041201A">
        <w:t>m</w:t>
      </w:r>
      <w:r w:rsidR="00751CF9" w:rsidRPr="0041201A">
        <w:t xml:space="preserve"> óf een kopie van de bankpas waar de energietoeslag op gestort moet worden;</w:t>
      </w:r>
    </w:p>
    <w:p w14:paraId="2E12B528" w14:textId="40F27421" w:rsidR="001665A6" w:rsidRPr="00AB05F9" w:rsidRDefault="001665A6" w:rsidP="00AB05F9"/>
    <w:p w14:paraId="526141DC" w14:textId="0B750123" w:rsidR="004F7EE3" w:rsidRPr="00FB6515" w:rsidRDefault="00FB6515" w:rsidP="00AB05F9">
      <w:pPr>
        <w:rPr>
          <w:b/>
          <w:bCs/>
        </w:rPr>
      </w:pPr>
      <w:r w:rsidRPr="00FB6515">
        <w:rPr>
          <w:b/>
          <w:bCs/>
        </w:rPr>
        <w:t>4</w:t>
      </w:r>
      <w:r w:rsidR="00353978" w:rsidRPr="00FB6515">
        <w:rPr>
          <w:b/>
          <w:bCs/>
        </w:rPr>
        <w:t>.</w:t>
      </w:r>
      <w:r w:rsidR="009A1466" w:rsidRPr="00FB6515">
        <w:rPr>
          <w:b/>
          <w:bCs/>
        </w:rPr>
        <w:t>2</w:t>
      </w:r>
      <w:r w:rsidR="00353978" w:rsidRPr="00FB6515">
        <w:rPr>
          <w:b/>
          <w:bCs/>
        </w:rPr>
        <w:t xml:space="preserve"> </w:t>
      </w:r>
      <w:r w:rsidRPr="00FB6515">
        <w:rPr>
          <w:b/>
          <w:bCs/>
        </w:rPr>
        <w:t xml:space="preserve"> </w:t>
      </w:r>
      <w:r w:rsidR="004F7EE3" w:rsidRPr="00FB6515">
        <w:rPr>
          <w:b/>
          <w:bCs/>
        </w:rPr>
        <w:t>Wat als u het aanvraagfo</w:t>
      </w:r>
      <w:r w:rsidR="00353978" w:rsidRPr="00FB6515">
        <w:rPr>
          <w:b/>
          <w:bCs/>
        </w:rPr>
        <w:t>r</w:t>
      </w:r>
      <w:r w:rsidR="004F7EE3" w:rsidRPr="00FB6515">
        <w:rPr>
          <w:b/>
          <w:bCs/>
        </w:rPr>
        <w:t xml:space="preserve">mulier niet </w:t>
      </w:r>
      <w:r w:rsidR="00D67AFD" w:rsidRPr="00FB6515">
        <w:rPr>
          <w:b/>
          <w:bCs/>
        </w:rPr>
        <w:t>helemaal</w:t>
      </w:r>
      <w:r w:rsidR="004F7EE3" w:rsidRPr="00FB6515">
        <w:rPr>
          <w:b/>
          <w:bCs/>
        </w:rPr>
        <w:t xml:space="preserve"> heeft kunnen invullen?</w:t>
      </w:r>
    </w:p>
    <w:p w14:paraId="782865C4" w14:textId="12DC0BD1" w:rsidR="004F7EE3" w:rsidRPr="00AB05F9" w:rsidRDefault="00770855" w:rsidP="00AB05F9">
      <w:r>
        <w:t>Heeft u volgens</w:t>
      </w:r>
      <w:r w:rsidR="000F76E4">
        <w:t xml:space="preserve"> dit aanvraagformulier</w:t>
      </w:r>
      <w:r w:rsidR="004F7EE3" w:rsidRPr="00AB05F9">
        <w:t xml:space="preserve"> </w:t>
      </w:r>
      <w:r>
        <w:t>geen recht op</w:t>
      </w:r>
      <w:r w:rsidR="000F76E4">
        <w:t xml:space="preserve"> de energietoeslag</w:t>
      </w:r>
      <w:r w:rsidR="0089152B" w:rsidRPr="00AB05F9">
        <w:t xml:space="preserve">? </w:t>
      </w:r>
      <w:r>
        <w:t>Vindt u</w:t>
      </w:r>
      <w:r w:rsidR="004F7EE3" w:rsidRPr="00AB05F9">
        <w:t xml:space="preserve"> dat u wél </w:t>
      </w:r>
      <w:r w:rsidR="000B1446">
        <w:t>in aanmerking zou moeten komen</w:t>
      </w:r>
      <w:r w:rsidR="009E5AD7" w:rsidRPr="00AB05F9">
        <w:t>?</w:t>
      </w:r>
      <w:r w:rsidR="004F7EE3" w:rsidRPr="00AB05F9">
        <w:t xml:space="preserve"> </w:t>
      </w:r>
      <w:r w:rsidR="009E5AD7" w:rsidRPr="00AB05F9">
        <w:t>W</w:t>
      </w:r>
      <w:r w:rsidR="004F7EE3" w:rsidRPr="00AB05F9">
        <w:t>ilt u dan aangeven waarom</w:t>
      </w:r>
      <w:r w:rsidR="009E5AD7" w:rsidRPr="00AB05F9">
        <w:t>?</w:t>
      </w:r>
      <w:r w:rsidR="00CB7FBB">
        <w:t xml:space="preserve"> </w:t>
      </w:r>
      <w:r w:rsidR="00CB7FBB">
        <w:br/>
      </w:r>
      <w:r w:rsidR="00BD7F7B">
        <w:t xml:space="preserve">Lever </w:t>
      </w:r>
      <w:r w:rsidR="00362C65">
        <w:t xml:space="preserve">hiervoor </w:t>
      </w:r>
      <w:r w:rsidR="00C22E11">
        <w:t xml:space="preserve">ook bewijsstukken </w:t>
      </w:r>
      <w:r w:rsidR="00BD7F7B">
        <w:t>in</w:t>
      </w:r>
      <w:r w:rsidR="00C22E11">
        <w:t>.</w:t>
      </w:r>
    </w:p>
    <w:p w14:paraId="40D51008" w14:textId="77777777" w:rsidR="00D07C73" w:rsidRPr="00AB05F9" w:rsidRDefault="00D07C73" w:rsidP="00AB05F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68"/>
      </w:tblGrid>
      <w:tr w:rsidR="00D07C73" w:rsidRPr="00AB05F9" w14:paraId="4C10996A" w14:textId="77777777" w:rsidTr="00EB4C85">
        <w:tc>
          <w:tcPr>
            <w:tcW w:w="9168" w:type="dxa"/>
          </w:tcPr>
          <w:p w14:paraId="2878E4D2" w14:textId="77777777" w:rsidR="00D07C73" w:rsidRPr="00AB05F9" w:rsidRDefault="00D07C73" w:rsidP="00AB05F9">
            <w:bookmarkStart w:id="2" w:name="_Hlk39143520"/>
          </w:p>
          <w:p w14:paraId="593C7687" w14:textId="01037216" w:rsidR="00130ABE" w:rsidRDefault="00130ABE" w:rsidP="00130ABE">
            <w:r w:rsidRPr="00AB05F9">
              <w:t>Toelichting</w:t>
            </w:r>
            <w:r w:rsidR="00E32E0D">
              <w:t>:</w:t>
            </w:r>
          </w:p>
          <w:p w14:paraId="70619206" w14:textId="7DDD7E98" w:rsidR="00130ABE" w:rsidRDefault="00130ABE" w:rsidP="00130ABE"/>
          <w:p w14:paraId="354E7871" w14:textId="1E6F5E32" w:rsidR="008A5F3E" w:rsidRDefault="008A5F3E" w:rsidP="00130ABE"/>
          <w:p w14:paraId="317D6128" w14:textId="32050FD4" w:rsidR="008A5F3E" w:rsidRDefault="008A5F3E" w:rsidP="00130ABE"/>
          <w:p w14:paraId="073CF8C2" w14:textId="491FDB8E" w:rsidR="008A5F3E" w:rsidRDefault="008A5F3E" w:rsidP="00130ABE"/>
          <w:p w14:paraId="6636AF73" w14:textId="5AF5B8F3" w:rsidR="008A5F3E" w:rsidRDefault="008A5F3E" w:rsidP="00130ABE"/>
          <w:p w14:paraId="1FC52AE1" w14:textId="6A0AC317" w:rsidR="008A5F3E" w:rsidRDefault="008A5F3E" w:rsidP="00130ABE"/>
          <w:p w14:paraId="39EB42E4" w14:textId="1171F022" w:rsidR="008A5F3E" w:rsidRDefault="008A5F3E" w:rsidP="00130ABE"/>
          <w:p w14:paraId="5B1610E1" w14:textId="77777777" w:rsidR="008A5F3E" w:rsidRPr="00AB05F9" w:rsidRDefault="008A5F3E" w:rsidP="00130ABE"/>
          <w:p w14:paraId="7FCBE4AC" w14:textId="77777777" w:rsidR="00D07C73" w:rsidRPr="00AB05F9" w:rsidRDefault="00D07C73" w:rsidP="00AB05F9"/>
        </w:tc>
      </w:tr>
      <w:bookmarkEnd w:id="2"/>
    </w:tbl>
    <w:p w14:paraId="73176F4E" w14:textId="4CEB2294" w:rsidR="00D11C76" w:rsidRDefault="00D11C76" w:rsidP="00130ABE"/>
    <w:p w14:paraId="739A7708" w14:textId="07D563FF" w:rsidR="00751CF9" w:rsidRDefault="00751CF9" w:rsidP="00130ABE"/>
    <w:p w14:paraId="2069EB4E" w14:textId="401E2187" w:rsidR="00751CF9" w:rsidRPr="0041201A" w:rsidRDefault="00751CF9" w:rsidP="00130ABE">
      <w:pPr>
        <w:rPr>
          <w:b/>
          <w:bCs/>
        </w:rPr>
      </w:pPr>
      <w:r w:rsidRPr="0041201A">
        <w:rPr>
          <w:b/>
          <w:bCs/>
        </w:rPr>
        <w:t>Waar kunt het formulier inleveren?</w:t>
      </w:r>
    </w:p>
    <w:p w14:paraId="26D0C129" w14:textId="77777777" w:rsidR="003E2046" w:rsidRPr="0041201A" w:rsidRDefault="003E2046" w:rsidP="00130ABE">
      <w:pPr>
        <w:rPr>
          <w:bCs/>
        </w:rPr>
      </w:pPr>
      <w:r w:rsidRPr="0041201A">
        <w:rPr>
          <w:bCs/>
        </w:rPr>
        <w:t>U kunt het volledig ingevulde formulier, voorzien van alle bewijsstukken sturen naar:</w:t>
      </w:r>
    </w:p>
    <w:p w14:paraId="5EF91CF8" w14:textId="50617014" w:rsidR="00751CF9" w:rsidRPr="0041201A" w:rsidRDefault="003E2046" w:rsidP="003E2046">
      <w:pPr>
        <w:pStyle w:val="Lijstalinea"/>
        <w:numPr>
          <w:ilvl w:val="0"/>
          <w:numId w:val="24"/>
        </w:numPr>
        <w:rPr>
          <w:bCs/>
        </w:rPr>
      </w:pPr>
      <w:r w:rsidRPr="0041201A">
        <w:rPr>
          <w:bCs/>
        </w:rPr>
        <w:t xml:space="preserve">het mailadres </w:t>
      </w:r>
      <w:hyperlink r:id="rId14" w:history="1">
        <w:r w:rsidRPr="0041201A">
          <w:rPr>
            <w:rStyle w:val="Hyperlink"/>
            <w:bCs/>
          </w:rPr>
          <w:t>energietoeslag@bwri.nl</w:t>
        </w:r>
      </w:hyperlink>
      <w:r w:rsidRPr="0041201A">
        <w:rPr>
          <w:bCs/>
        </w:rPr>
        <w:t>;</w:t>
      </w:r>
    </w:p>
    <w:p w14:paraId="451595D8" w14:textId="34190C45" w:rsidR="003E2046" w:rsidRPr="0041201A" w:rsidRDefault="00854021" w:rsidP="003E2046">
      <w:pPr>
        <w:pStyle w:val="Lijstalinea"/>
        <w:numPr>
          <w:ilvl w:val="0"/>
          <w:numId w:val="24"/>
        </w:numPr>
        <w:rPr>
          <w:bCs/>
        </w:rPr>
      </w:pPr>
      <w:r w:rsidRPr="0041201A">
        <w:rPr>
          <w:bCs/>
        </w:rPr>
        <w:t>d</w:t>
      </w:r>
      <w:r w:rsidR="003E2046" w:rsidRPr="0041201A">
        <w:rPr>
          <w:bCs/>
        </w:rPr>
        <w:t>e</w:t>
      </w:r>
      <w:r w:rsidRPr="0041201A">
        <w:rPr>
          <w:bCs/>
        </w:rPr>
        <w:t xml:space="preserve"> Haydnlaan 2, 9603 AS Hoogezand via de post;</w:t>
      </w:r>
    </w:p>
    <w:p w14:paraId="40DCE7C3" w14:textId="41CC4874" w:rsidR="00854021" w:rsidRPr="0041201A" w:rsidRDefault="00854021" w:rsidP="003E2046">
      <w:pPr>
        <w:pStyle w:val="Lijstalinea"/>
        <w:numPr>
          <w:ilvl w:val="0"/>
          <w:numId w:val="24"/>
        </w:numPr>
        <w:rPr>
          <w:bCs/>
        </w:rPr>
      </w:pPr>
      <w:r w:rsidRPr="0041201A">
        <w:rPr>
          <w:bCs/>
        </w:rPr>
        <w:t xml:space="preserve">afgeven aan de balie aan de Haydnlaan 2 in Hoogezand. </w:t>
      </w:r>
    </w:p>
    <w:sectPr w:rsidR="00854021" w:rsidRPr="0041201A" w:rsidSect="006C78DC">
      <w:footerReference w:type="default" r:id="rId15"/>
      <w:type w:val="continuous"/>
      <w:pgSz w:w="12240" w:h="15840" w:code="1"/>
      <w:pgMar w:top="1247" w:right="1531" w:bottom="1304" w:left="153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3F481" w14:textId="77777777" w:rsidR="00522573" w:rsidRDefault="00522573" w:rsidP="00AB05F9">
      <w:r>
        <w:separator/>
      </w:r>
    </w:p>
    <w:p w14:paraId="1ED7BD33" w14:textId="77777777" w:rsidR="00522573" w:rsidRDefault="00522573" w:rsidP="00AB05F9"/>
  </w:endnote>
  <w:endnote w:type="continuationSeparator" w:id="0">
    <w:p w14:paraId="7B332994" w14:textId="77777777" w:rsidR="00522573" w:rsidRDefault="00522573" w:rsidP="00AB05F9">
      <w:r>
        <w:continuationSeparator/>
      </w:r>
    </w:p>
    <w:p w14:paraId="74CF0EEB" w14:textId="77777777" w:rsidR="00522573" w:rsidRDefault="00522573" w:rsidP="00AB05F9"/>
  </w:endnote>
  <w:endnote w:type="continuationNotice" w:id="1">
    <w:p w14:paraId="299C1372" w14:textId="77777777" w:rsidR="00522573" w:rsidRDefault="00522573" w:rsidP="00AB05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EUAlbertina">
    <w:altName w:val="Times New Roman"/>
    <w:charset w:val="00"/>
    <w:family w:val="auto"/>
    <w:pitch w:val="default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9294146"/>
      <w:docPartObj>
        <w:docPartGallery w:val="Page Numbers (Bottom of Page)"/>
        <w:docPartUnique/>
      </w:docPartObj>
    </w:sdtPr>
    <w:sdtEndPr/>
    <w:sdtContent>
      <w:p w14:paraId="6675648B" w14:textId="036BA9CE" w:rsidR="003467C3" w:rsidRDefault="003467C3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3E4">
          <w:rPr>
            <w:noProof/>
          </w:rPr>
          <w:t>7</w:t>
        </w:r>
        <w:r>
          <w:fldChar w:fldCharType="end"/>
        </w:r>
      </w:p>
    </w:sdtContent>
  </w:sdt>
  <w:p w14:paraId="7F35AF5E" w14:textId="77777777" w:rsidR="004230D6" w:rsidRDefault="004230D6" w:rsidP="00AB05F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9A707" w14:textId="77777777" w:rsidR="00522573" w:rsidRDefault="00522573" w:rsidP="00AB05F9">
      <w:r>
        <w:separator/>
      </w:r>
    </w:p>
  </w:footnote>
  <w:footnote w:type="continuationSeparator" w:id="0">
    <w:p w14:paraId="5EB64C55" w14:textId="77777777" w:rsidR="00522573" w:rsidRDefault="00522573" w:rsidP="00AB05F9">
      <w:r>
        <w:continuationSeparator/>
      </w:r>
    </w:p>
    <w:p w14:paraId="129B4142" w14:textId="77777777" w:rsidR="00522573" w:rsidRDefault="00522573" w:rsidP="00AB05F9"/>
  </w:footnote>
  <w:footnote w:type="continuationNotice" w:id="1">
    <w:p w14:paraId="06C57623" w14:textId="77777777" w:rsidR="00522573" w:rsidRDefault="00522573" w:rsidP="00AB05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FDADFA6"/>
    <w:multiLevelType w:val="multilevel"/>
    <w:tmpl w:val="00D34330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7C05A1"/>
    <w:multiLevelType w:val="multilevel"/>
    <w:tmpl w:val="0562E376"/>
    <w:styleLink w:val="VNGOngenummerdelijs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4175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</w:rPr>
    </w:lvl>
  </w:abstractNum>
  <w:abstractNum w:abstractNumId="2" w15:restartNumberingAfterBreak="0">
    <w:nsid w:val="04847DCE"/>
    <w:multiLevelType w:val="hybridMultilevel"/>
    <w:tmpl w:val="582C1A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21CE2"/>
    <w:multiLevelType w:val="hybridMultilevel"/>
    <w:tmpl w:val="A1A0E26A"/>
    <w:lvl w:ilvl="0" w:tplc="CF2693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032F2"/>
    <w:multiLevelType w:val="multilevel"/>
    <w:tmpl w:val="A254DA02"/>
    <w:name w:val="K-hoofdstuknummer"/>
    <w:lvl w:ilvl="0">
      <w:start w:val="1"/>
      <w:numFmt w:val="decimal"/>
      <w:lvlText w:val="%1"/>
      <w:lvlJc w:val="left"/>
      <w:pPr>
        <w:ind w:left="7287" w:hanging="624"/>
      </w:pPr>
      <w:rPr>
        <w:rFonts w:hint="default"/>
        <w:b/>
        <w:i w:val="0"/>
        <w:color w:val="003359"/>
        <w:sz w:val="40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" w:hanging="6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" w:hanging="6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" w:hanging="62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" w:hanging="62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4" w:hanging="6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" w:hanging="624"/>
      </w:pPr>
      <w:rPr>
        <w:rFonts w:hint="default"/>
      </w:rPr>
    </w:lvl>
  </w:abstractNum>
  <w:abstractNum w:abstractNumId="5" w15:restartNumberingAfterBreak="0">
    <w:nsid w:val="13C226DA"/>
    <w:multiLevelType w:val="hybridMultilevel"/>
    <w:tmpl w:val="45A63F6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B17808"/>
    <w:multiLevelType w:val="multilevel"/>
    <w:tmpl w:val="921CE4C8"/>
    <w:styleLink w:val="VNGGenummerdelijst"/>
    <w:lvl w:ilvl="0">
      <w:start w:val="1"/>
      <w:numFmt w:val="decimal"/>
      <w:lvlText w:val="%1"/>
      <w:lvlJc w:val="left"/>
      <w:pPr>
        <w:ind w:left="284" w:hanging="284"/>
      </w:pPr>
      <w:rPr>
        <w:rFonts w:ascii="Arial" w:hAnsi="Arial" w:hint="default"/>
        <w:color w:val="101010"/>
        <w:sz w:val="20"/>
      </w:rPr>
    </w:lvl>
    <w:lvl w:ilvl="1">
      <w:start w:val="1"/>
      <w:numFmt w:val="lowerLetter"/>
      <w:lvlText w:val="%2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134"/>
        </w:tabs>
        <w:ind w:left="851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701"/>
        </w:tabs>
        <w:ind w:left="1134" w:hanging="283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2268"/>
        </w:tabs>
        <w:ind w:left="1418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4175"/>
        </w:tabs>
        <w:ind w:left="1701" w:hanging="283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3402"/>
        </w:tabs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4082"/>
        </w:tabs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4536"/>
        </w:tabs>
        <w:ind w:left="2552" w:hanging="284"/>
      </w:pPr>
      <w:rPr>
        <w:rFonts w:hint="default"/>
      </w:rPr>
    </w:lvl>
  </w:abstractNum>
  <w:abstractNum w:abstractNumId="7" w15:restartNumberingAfterBreak="0">
    <w:nsid w:val="1E3472B7"/>
    <w:multiLevelType w:val="hybridMultilevel"/>
    <w:tmpl w:val="7D4A0CE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3769A3"/>
    <w:multiLevelType w:val="hybridMultilevel"/>
    <w:tmpl w:val="57167B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C53F9"/>
    <w:multiLevelType w:val="hybridMultilevel"/>
    <w:tmpl w:val="998AAB34"/>
    <w:lvl w:ilvl="0" w:tplc="9C0C1C7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6F4F66"/>
    <w:multiLevelType w:val="hybridMultilevel"/>
    <w:tmpl w:val="8B469338"/>
    <w:lvl w:ilvl="0" w:tplc="0CCA24B4">
      <w:start w:val="21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E3C5B"/>
    <w:multiLevelType w:val="hybridMultilevel"/>
    <w:tmpl w:val="82883C0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F13A1D"/>
    <w:multiLevelType w:val="hybridMultilevel"/>
    <w:tmpl w:val="918C1B64"/>
    <w:lvl w:ilvl="0" w:tplc="A61E37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84299"/>
    <w:multiLevelType w:val="multilevel"/>
    <w:tmpl w:val="6CE03498"/>
    <w:styleLink w:val="Stijl1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38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5103"/>
        </w:tabs>
        <w:ind w:left="1022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0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90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7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5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4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26" w:hanging="454"/>
      </w:pPr>
      <w:rPr>
        <w:rFonts w:hint="default"/>
      </w:rPr>
    </w:lvl>
  </w:abstractNum>
  <w:abstractNum w:abstractNumId="14" w15:restartNumberingAfterBreak="0">
    <w:nsid w:val="3D017E4A"/>
    <w:multiLevelType w:val="hybridMultilevel"/>
    <w:tmpl w:val="500C4FD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42426B"/>
    <w:multiLevelType w:val="hybridMultilevel"/>
    <w:tmpl w:val="DF9A90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0135A"/>
    <w:multiLevelType w:val="hybridMultilevel"/>
    <w:tmpl w:val="6C2AF472"/>
    <w:lvl w:ilvl="0" w:tplc="06C88C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54683"/>
    <w:multiLevelType w:val="multilevel"/>
    <w:tmpl w:val="ED30F692"/>
    <w:name w:val="K-hoofdstuknummer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i w:val="0"/>
        <w:color w:val="000000"/>
        <w:sz w:val="40"/>
      </w:rPr>
    </w:lvl>
    <w:lvl w:ilvl="1">
      <w:start w:val="1"/>
      <w:numFmt w:val="decimal"/>
      <w:lvlRestart w:val="0"/>
      <w:lvlText w:val="%1.%2."/>
      <w:lvlJc w:val="left"/>
      <w:pPr>
        <w:ind w:left="567" w:hanging="567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6BB2DC0"/>
    <w:multiLevelType w:val="hybridMultilevel"/>
    <w:tmpl w:val="AE48815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BE3CD1"/>
    <w:multiLevelType w:val="multilevel"/>
    <w:tmpl w:val="19F08BA4"/>
    <w:name w:val="K-nummering22"/>
    <w:lvl w:ilvl="0">
      <w:start w:val="10"/>
      <w:numFmt w:val="decimal"/>
      <w:lvlText w:val="%1."/>
      <w:lvlJc w:val="left"/>
      <w:pPr>
        <w:ind w:left="397" w:hanging="397"/>
      </w:pPr>
      <w:rPr>
        <w:rFonts w:ascii="Verdana" w:hAnsi="Verdana"/>
        <w:sz w:val="18"/>
      </w:rPr>
    </w:lvl>
    <w:lvl w:ilvl="1">
      <w:start w:val="1"/>
      <w:numFmt w:val="decimal"/>
      <w:lvlText w:val="%1.%2."/>
      <w:lvlJc w:val="left"/>
      <w:pPr>
        <w:tabs>
          <w:tab w:val="num" w:pos="7371"/>
        </w:tabs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08"/>
        </w:tabs>
        <w:ind w:left="3402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82A4678"/>
    <w:multiLevelType w:val="multilevel"/>
    <w:tmpl w:val="CD0CEA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A697304"/>
    <w:multiLevelType w:val="hybridMultilevel"/>
    <w:tmpl w:val="52CA91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C2A49"/>
    <w:multiLevelType w:val="hybridMultilevel"/>
    <w:tmpl w:val="F53CBEA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637ADF"/>
    <w:multiLevelType w:val="multilevel"/>
    <w:tmpl w:val="19C4F710"/>
    <w:name w:val="K-nummering2"/>
    <w:lvl w:ilvl="0">
      <w:start w:val="10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1"/>
        </w:tabs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08"/>
        </w:tabs>
        <w:ind w:left="3402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31A50EF"/>
    <w:multiLevelType w:val="multilevel"/>
    <w:tmpl w:val="587E31B4"/>
    <w:styleLink w:val="VNGGenummerdekoppen2tm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5D9E4EDB"/>
    <w:multiLevelType w:val="multilevel"/>
    <w:tmpl w:val="1ABAA200"/>
    <w:name w:val="K-nummering"/>
    <w:lvl w:ilvl="0">
      <w:start w:val="10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1"/>
        </w:tabs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08"/>
        </w:tabs>
        <w:ind w:left="3402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B9E6D22"/>
    <w:multiLevelType w:val="multilevel"/>
    <w:tmpl w:val="9F3C41EE"/>
    <w:name w:val="K-nummering222"/>
    <w:lvl w:ilvl="0">
      <w:start w:val="1"/>
      <w:numFmt w:val="decimal"/>
      <w:lvlText w:val="%1."/>
      <w:lvlJc w:val="left"/>
      <w:pPr>
        <w:ind w:left="397" w:hanging="397"/>
      </w:pPr>
      <w:rPr>
        <w:rFonts w:ascii="Verdana" w:hAnsi="Verdana"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7371"/>
        </w:tabs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2" w:hanging="9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08"/>
        </w:tabs>
        <w:ind w:left="3402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E9D48C2"/>
    <w:multiLevelType w:val="multilevel"/>
    <w:tmpl w:val="0413001F"/>
    <w:name w:val="K-opsomming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0CC2549"/>
    <w:multiLevelType w:val="hybridMultilevel"/>
    <w:tmpl w:val="1534D80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BB4AE4"/>
    <w:multiLevelType w:val="hybridMultilevel"/>
    <w:tmpl w:val="A9D8437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1"/>
  </w:num>
  <w:num w:numId="4">
    <w:abstractNumId w:val="13"/>
  </w:num>
  <w:num w:numId="5">
    <w:abstractNumId w:val="20"/>
  </w:num>
  <w:num w:numId="6">
    <w:abstractNumId w:val="15"/>
  </w:num>
  <w:num w:numId="7">
    <w:abstractNumId w:val="22"/>
  </w:num>
  <w:num w:numId="8">
    <w:abstractNumId w:val="21"/>
  </w:num>
  <w:num w:numId="9">
    <w:abstractNumId w:val="0"/>
  </w:num>
  <w:num w:numId="10">
    <w:abstractNumId w:val="3"/>
  </w:num>
  <w:num w:numId="11">
    <w:abstractNumId w:val="5"/>
  </w:num>
  <w:num w:numId="12">
    <w:abstractNumId w:val="2"/>
  </w:num>
  <w:num w:numId="13">
    <w:abstractNumId w:val="18"/>
  </w:num>
  <w:num w:numId="14">
    <w:abstractNumId w:val="11"/>
  </w:num>
  <w:num w:numId="15">
    <w:abstractNumId w:val="7"/>
  </w:num>
  <w:num w:numId="16">
    <w:abstractNumId w:val="14"/>
  </w:num>
  <w:num w:numId="17">
    <w:abstractNumId w:val="29"/>
  </w:num>
  <w:num w:numId="18">
    <w:abstractNumId w:val="28"/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6"/>
  </w:num>
  <w:num w:numId="23">
    <w:abstractNumId w:val="8"/>
  </w:num>
  <w:num w:numId="24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ocumentProtection w:edit="readOnly" w:formatting="1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  <w:docVar w:name="PublishingViewTables" w:val="0"/>
  </w:docVars>
  <w:rsids>
    <w:rsidRoot w:val="00815F84"/>
    <w:rsid w:val="000016BC"/>
    <w:rsid w:val="00001929"/>
    <w:rsid w:val="00001996"/>
    <w:rsid w:val="0000233E"/>
    <w:rsid w:val="000029C4"/>
    <w:rsid w:val="000030E7"/>
    <w:rsid w:val="00003406"/>
    <w:rsid w:val="00003663"/>
    <w:rsid w:val="00004825"/>
    <w:rsid w:val="00005258"/>
    <w:rsid w:val="0000540C"/>
    <w:rsid w:val="00005C27"/>
    <w:rsid w:val="00006839"/>
    <w:rsid w:val="00006E5F"/>
    <w:rsid w:val="000070C1"/>
    <w:rsid w:val="0000711F"/>
    <w:rsid w:val="00007189"/>
    <w:rsid w:val="000100FE"/>
    <w:rsid w:val="00010BC9"/>
    <w:rsid w:val="00011556"/>
    <w:rsid w:val="00011903"/>
    <w:rsid w:val="00011C70"/>
    <w:rsid w:val="00011CA7"/>
    <w:rsid w:val="000129C5"/>
    <w:rsid w:val="00012AB2"/>
    <w:rsid w:val="00012DEA"/>
    <w:rsid w:val="000132F8"/>
    <w:rsid w:val="00013777"/>
    <w:rsid w:val="00013FDF"/>
    <w:rsid w:val="000142B1"/>
    <w:rsid w:val="00016416"/>
    <w:rsid w:val="0001751D"/>
    <w:rsid w:val="00017EE0"/>
    <w:rsid w:val="0002073C"/>
    <w:rsid w:val="000211CE"/>
    <w:rsid w:val="00021C21"/>
    <w:rsid w:val="00022674"/>
    <w:rsid w:val="0002269D"/>
    <w:rsid w:val="00022ACA"/>
    <w:rsid w:val="000232B6"/>
    <w:rsid w:val="00023660"/>
    <w:rsid w:val="00023AFA"/>
    <w:rsid w:val="000241AB"/>
    <w:rsid w:val="00024DFA"/>
    <w:rsid w:val="00024F0E"/>
    <w:rsid w:val="00025791"/>
    <w:rsid w:val="00025BBD"/>
    <w:rsid w:val="000260E4"/>
    <w:rsid w:val="0002651D"/>
    <w:rsid w:val="00027042"/>
    <w:rsid w:val="00027A73"/>
    <w:rsid w:val="00030286"/>
    <w:rsid w:val="00030437"/>
    <w:rsid w:val="000315A9"/>
    <w:rsid w:val="0003169E"/>
    <w:rsid w:val="000316A9"/>
    <w:rsid w:val="00031F9C"/>
    <w:rsid w:val="000327E9"/>
    <w:rsid w:val="0003288C"/>
    <w:rsid w:val="00033633"/>
    <w:rsid w:val="00033A6C"/>
    <w:rsid w:val="00033C42"/>
    <w:rsid w:val="00034625"/>
    <w:rsid w:val="00035A6B"/>
    <w:rsid w:val="00035AEA"/>
    <w:rsid w:val="00035D36"/>
    <w:rsid w:val="00035D66"/>
    <w:rsid w:val="000360A5"/>
    <w:rsid w:val="00036320"/>
    <w:rsid w:val="00036324"/>
    <w:rsid w:val="00036D44"/>
    <w:rsid w:val="00040576"/>
    <w:rsid w:val="0004062D"/>
    <w:rsid w:val="00040A9C"/>
    <w:rsid w:val="00040FB2"/>
    <w:rsid w:val="00041893"/>
    <w:rsid w:val="00041A62"/>
    <w:rsid w:val="00041A86"/>
    <w:rsid w:val="00041B88"/>
    <w:rsid w:val="00043628"/>
    <w:rsid w:val="000438C7"/>
    <w:rsid w:val="00043A34"/>
    <w:rsid w:val="00043C1B"/>
    <w:rsid w:val="000442AE"/>
    <w:rsid w:val="00044434"/>
    <w:rsid w:val="0004478A"/>
    <w:rsid w:val="00046408"/>
    <w:rsid w:val="00046DFE"/>
    <w:rsid w:val="00047E86"/>
    <w:rsid w:val="000502B8"/>
    <w:rsid w:val="0005052F"/>
    <w:rsid w:val="000508A6"/>
    <w:rsid w:val="000508E8"/>
    <w:rsid w:val="00050AA7"/>
    <w:rsid w:val="000518AD"/>
    <w:rsid w:val="000531EE"/>
    <w:rsid w:val="000544AF"/>
    <w:rsid w:val="00054DE5"/>
    <w:rsid w:val="000556D3"/>
    <w:rsid w:val="0005575B"/>
    <w:rsid w:val="000562F0"/>
    <w:rsid w:val="00056D35"/>
    <w:rsid w:val="0006002B"/>
    <w:rsid w:val="00061695"/>
    <w:rsid w:val="00061C0A"/>
    <w:rsid w:val="00066AA6"/>
    <w:rsid w:val="00066CA3"/>
    <w:rsid w:val="00067CA6"/>
    <w:rsid w:val="00070094"/>
    <w:rsid w:val="00070DA3"/>
    <w:rsid w:val="00071396"/>
    <w:rsid w:val="000722EB"/>
    <w:rsid w:val="00072A67"/>
    <w:rsid w:val="00073723"/>
    <w:rsid w:val="00073749"/>
    <w:rsid w:val="00074F79"/>
    <w:rsid w:val="0007506A"/>
    <w:rsid w:val="000750C2"/>
    <w:rsid w:val="00075527"/>
    <w:rsid w:val="00075828"/>
    <w:rsid w:val="000766D9"/>
    <w:rsid w:val="00076A2F"/>
    <w:rsid w:val="00076FED"/>
    <w:rsid w:val="00077886"/>
    <w:rsid w:val="00077AB2"/>
    <w:rsid w:val="000802CF"/>
    <w:rsid w:val="00080520"/>
    <w:rsid w:val="000805CE"/>
    <w:rsid w:val="000807AD"/>
    <w:rsid w:val="00080F89"/>
    <w:rsid w:val="00082CC0"/>
    <w:rsid w:val="00083760"/>
    <w:rsid w:val="00084185"/>
    <w:rsid w:val="00084781"/>
    <w:rsid w:val="00084D36"/>
    <w:rsid w:val="000860EE"/>
    <w:rsid w:val="00086C58"/>
    <w:rsid w:val="000870BE"/>
    <w:rsid w:val="000879EE"/>
    <w:rsid w:val="00087A2A"/>
    <w:rsid w:val="00087A4D"/>
    <w:rsid w:val="000902AF"/>
    <w:rsid w:val="0009075F"/>
    <w:rsid w:val="00090B4C"/>
    <w:rsid w:val="00090E6A"/>
    <w:rsid w:val="00091911"/>
    <w:rsid w:val="00091CC9"/>
    <w:rsid w:val="00091DDF"/>
    <w:rsid w:val="000929EE"/>
    <w:rsid w:val="00092B01"/>
    <w:rsid w:val="00092C12"/>
    <w:rsid w:val="00092EEE"/>
    <w:rsid w:val="000931A0"/>
    <w:rsid w:val="00094AEF"/>
    <w:rsid w:val="00094D74"/>
    <w:rsid w:val="00095B79"/>
    <w:rsid w:val="00095BD8"/>
    <w:rsid w:val="00095F58"/>
    <w:rsid w:val="00096B5C"/>
    <w:rsid w:val="00096CA3"/>
    <w:rsid w:val="000972A6"/>
    <w:rsid w:val="00097F73"/>
    <w:rsid w:val="000A04D5"/>
    <w:rsid w:val="000A0953"/>
    <w:rsid w:val="000A163F"/>
    <w:rsid w:val="000A1CC0"/>
    <w:rsid w:val="000A36CB"/>
    <w:rsid w:val="000A4A7B"/>
    <w:rsid w:val="000A4B2A"/>
    <w:rsid w:val="000A4CA9"/>
    <w:rsid w:val="000A52C7"/>
    <w:rsid w:val="000A53E8"/>
    <w:rsid w:val="000A573A"/>
    <w:rsid w:val="000A6024"/>
    <w:rsid w:val="000A6505"/>
    <w:rsid w:val="000A680C"/>
    <w:rsid w:val="000A6FC4"/>
    <w:rsid w:val="000A7143"/>
    <w:rsid w:val="000A71FC"/>
    <w:rsid w:val="000A74B6"/>
    <w:rsid w:val="000A7A08"/>
    <w:rsid w:val="000B06FE"/>
    <w:rsid w:val="000B0A94"/>
    <w:rsid w:val="000B1446"/>
    <w:rsid w:val="000B1CAD"/>
    <w:rsid w:val="000B1E83"/>
    <w:rsid w:val="000B2B8B"/>
    <w:rsid w:val="000B2BB7"/>
    <w:rsid w:val="000B31AA"/>
    <w:rsid w:val="000B36AE"/>
    <w:rsid w:val="000B3E50"/>
    <w:rsid w:val="000B3F2A"/>
    <w:rsid w:val="000B4813"/>
    <w:rsid w:val="000B535F"/>
    <w:rsid w:val="000B5407"/>
    <w:rsid w:val="000B66CF"/>
    <w:rsid w:val="000B703A"/>
    <w:rsid w:val="000B77F5"/>
    <w:rsid w:val="000C0A80"/>
    <w:rsid w:val="000C0F0D"/>
    <w:rsid w:val="000C2037"/>
    <w:rsid w:val="000C2FC7"/>
    <w:rsid w:val="000C34DB"/>
    <w:rsid w:val="000C3BE6"/>
    <w:rsid w:val="000C4A65"/>
    <w:rsid w:val="000C515D"/>
    <w:rsid w:val="000C67A9"/>
    <w:rsid w:val="000D0E9B"/>
    <w:rsid w:val="000D1DB2"/>
    <w:rsid w:val="000D234F"/>
    <w:rsid w:val="000D333E"/>
    <w:rsid w:val="000D335D"/>
    <w:rsid w:val="000D5E0D"/>
    <w:rsid w:val="000E02B1"/>
    <w:rsid w:val="000E03A1"/>
    <w:rsid w:val="000E0533"/>
    <w:rsid w:val="000E0909"/>
    <w:rsid w:val="000E0A1D"/>
    <w:rsid w:val="000E1CD8"/>
    <w:rsid w:val="000E3680"/>
    <w:rsid w:val="000E3AD6"/>
    <w:rsid w:val="000E402F"/>
    <w:rsid w:val="000E46FD"/>
    <w:rsid w:val="000E59D9"/>
    <w:rsid w:val="000E5BBE"/>
    <w:rsid w:val="000E76F8"/>
    <w:rsid w:val="000F1359"/>
    <w:rsid w:val="000F36EA"/>
    <w:rsid w:val="000F580F"/>
    <w:rsid w:val="000F634C"/>
    <w:rsid w:val="000F6946"/>
    <w:rsid w:val="000F6A3D"/>
    <w:rsid w:val="000F6FBE"/>
    <w:rsid w:val="000F76E4"/>
    <w:rsid w:val="000F79E7"/>
    <w:rsid w:val="00100076"/>
    <w:rsid w:val="0010038F"/>
    <w:rsid w:val="00100BAB"/>
    <w:rsid w:val="00100E85"/>
    <w:rsid w:val="00101811"/>
    <w:rsid w:val="00102134"/>
    <w:rsid w:val="00102B12"/>
    <w:rsid w:val="00102FFA"/>
    <w:rsid w:val="00103818"/>
    <w:rsid w:val="00103E96"/>
    <w:rsid w:val="00104486"/>
    <w:rsid w:val="00104ACE"/>
    <w:rsid w:val="00106382"/>
    <w:rsid w:val="00106D6E"/>
    <w:rsid w:val="001079D5"/>
    <w:rsid w:val="00107B7B"/>
    <w:rsid w:val="00110E6C"/>
    <w:rsid w:val="00111994"/>
    <w:rsid w:val="0011238F"/>
    <w:rsid w:val="00112450"/>
    <w:rsid w:val="00112AA9"/>
    <w:rsid w:val="00112C92"/>
    <w:rsid w:val="00112F1F"/>
    <w:rsid w:val="001150B2"/>
    <w:rsid w:val="001150F9"/>
    <w:rsid w:val="001157AE"/>
    <w:rsid w:val="00116024"/>
    <w:rsid w:val="00117139"/>
    <w:rsid w:val="00120CC7"/>
    <w:rsid w:val="001217B8"/>
    <w:rsid w:val="00122037"/>
    <w:rsid w:val="00122734"/>
    <w:rsid w:val="00122B48"/>
    <w:rsid w:val="00122D0E"/>
    <w:rsid w:val="00123674"/>
    <w:rsid w:val="00123803"/>
    <w:rsid w:val="001243A0"/>
    <w:rsid w:val="00124F82"/>
    <w:rsid w:val="0012526A"/>
    <w:rsid w:val="00125316"/>
    <w:rsid w:val="00125AF7"/>
    <w:rsid w:val="00125C1E"/>
    <w:rsid w:val="00126FB2"/>
    <w:rsid w:val="001304A9"/>
    <w:rsid w:val="001307B0"/>
    <w:rsid w:val="00130ABE"/>
    <w:rsid w:val="00131602"/>
    <w:rsid w:val="00131A0D"/>
    <w:rsid w:val="00131B70"/>
    <w:rsid w:val="00131E81"/>
    <w:rsid w:val="00132650"/>
    <w:rsid w:val="00133316"/>
    <w:rsid w:val="00134DC3"/>
    <w:rsid w:val="00135AD1"/>
    <w:rsid w:val="00136177"/>
    <w:rsid w:val="0013623A"/>
    <w:rsid w:val="00137633"/>
    <w:rsid w:val="001407C9"/>
    <w:rsid w:val="00140875"/>
    <w:rsid w:val="00140A5C"/>
    <w:rsid w:val="00140F5E"/>
    <w:rsid w:val="00141F7B"/>
    <w:rsid w:val="00142649"/>
    <w:rsid w:val="00144576"/>
    <w:rsid w:val="00144CA3"/>
    <w:rsid w:val="001504EA"/>
    <w:rsid w:val="00151876"/>
    <w:rsid w:val="00153D8E"/>
    <w:rsid w:val="0015520D"/>
    <w:rsid w:val="001560C5"/>
    <w:rsid w:val="0015646F"/>
    <w:rsid w:val="001572B0"/>
    <w:rsid w:val="00160D3B"/>
    <w:rsid w:val="0016173B"/>
    <w:rsid w:val="00163ED7"/>
    <w:rsid w:val="00163FAC"/>
    <w:rsid w:val="00164677"/>
    <w:rsid w:val="001651FF"/>
    <w:rsid w:val="001660C8"/>
    <w:rsid w:val="0016610B"/>
    <w:rsid w:val="001665A6"/>
    <w:rsid w:val="001666EE"/>
    <w:rsid w:val="00167096"/>
    <w:rsid w:val="001715B2"/>
    <w:rsid w:val="00171761"/>
    <w:rsid w:val="0017218D"/>
    <w:rsid w:val="00172236"/>
    <w:rsid w:val="0017310B"/>
    <w:rsid w:val="00173CC2"/>
    <w:rsid w:val="00173D78"/>
    <w:rsid w:val="00174E34"/>
    <w:rsid w:val="001755F2"/>
    <w:rsid w:val="00176985"/>
    <w:rsid w:val="00177CAC"/>
    <w:rsid w:val="0018092A"/>
    <w:rsid w:val="00181052"/>
    <w:rsid w:val="0018124D"/>
    <w:rsid w:val="00181284"/>
    <w:rsid w:val="00181454"/>
    <w:rsid w:val="00181A64"/>
    <w:rsid w:val="00182104"/>
    <w:rsid w:val="00182837"/>
    <w:rsid w:val="00182FFB"/>
    <w:rsid w:val="00183E77"/>
    <w:rsid w:val="00184F23"/>
    <w:rsid w:val="0018567E"/>
    <w:rsid w:val="00186B63"/>
    <w:rsid w:val="00186C38"/>
    <w:rsid w:val="00186DA1"/>
    <w:rsid w:val="00187640"/>
    <w:rsid w:val="00187A46"/>
    <w:rsid w:val="00187E64"/>
    <w:rsid w:val="00190635"/>
    <w:rsid w:val="00191165"/>
    <w:rsid w:val="00193A89"/>
    <w:rsid w:val="001941DC"/>
    <w:rsid w:val="00195082"/>
    <w:rsid w:val="001950DA"/>
    <w:rsid w:val="0019530F"/>
    <w:rsid w:val="0019588F"/>
    <w:rsid w:val="001969FC"/>
    <w:rsid w:val="00196EBC"/>
    <w:rsid w:val="00197B05"/>
    <w:rsid w:val="00197B73"/>
    <w:rsid w:val="00197FC1"/>
    <w:rsid w:val="001A09F5"/>
    <w:rsid w:val="001A14A7"/>
    <w:rsid w:val="001A14FB"/>
    <w:rsid w:val="001A1D9D"/>
    <w:rsid w:val="001A234B"/>
    <w:rsid w:val="001A2EC5"/>
    <w:rsid w:val="001A3143"/>
    <w:rsid w:val="001A33E4"/>
    <w:rsid w:val="001A3CE8"/>
    <w:rsid w:val="001A40AE"/>
    <w:rsid w:val="001A4133"/>
    <w:rsid w:val="001A41AB"/>
    <w:rsid w:val="001A4953"/>
    <w:rsid w:val="001A4984"/>
    <w:rsid w:val="001A5B11"/>
    <w:rsid w:val="001A6151"/>
    <w:rsid w:val="001A6605"/>
    <w:rsid w:val="001A676D"/>
    <w:rsid w:val="001A78E1"/>
    <w:rsid w:val="001B050E"/>
    <w:rsid w:val="001B1C17"/>
    <w:rsid w:val="001B379B"/>
    <w:rsid w:val="001B416A"/>
    <w:rsid w:val="001B44F1"/>
    <w:rsid w:val="001B5414"/>
    <w:rsid w:val="001B55C5"/>
    <w:rsid w:val="001B5B7B"/>
    <w:rsid w:val="001B62E9"/>
    <w:rsid w:val="001B68E0"/>
    <w:rsid w:val="001B70C6"/>
    <w:rsid w:val="001B78DE"/>
    <w:rsid w:val="001B7D35"/>
    <w:rsid w:val="001C00BC"/>
    <w:rsid w:val="001C20FE"/>
    <w:rsid w:val="001C22BA"/>
    <w:rsid w:val="001C279C"/>
    <w:rsid w:val="001C2B67"/>
    <w:rsid w:val="001C3F00"/>
    <w:rsid w:val="001C443C"/>
    <w:rsid w:val="001C4DE9"/>
    <w:rsid w:val="001C5489"/>
    <w:rsid w:val="001C5C7E"/>
    <w:rsid w:val="001C679F"/>
    <w:rsid w:val="001C6BD4"/>
    <w:rsid w:val="001C744B"/>
    <w:rsid w:val="001C7EA0"/>
    <w:rsid w:val="001D2AF5"/>
    <w:rsid w:val="001D3788"/>
    <w:rsid w:val="001D3C68"/>
    <w:rsid w:val="001D3FE4"/>
    <w:rsid w:val="001D4275"/>
    <w:rsid w:val="001D4A5C"/>
    <w:rsid w:val="001D50D7"/>
    <w:rsid w:val="001D51A6"/>
    <w:rsid w:val="001D66DB"/>
    <w:rsid w:val="001D6738"/>
    <w:rsid w:val="001D6B3F"/>
    <w:rsid w:val="001D759D"/>
    <w:rsid w:val="001E10E3"/>
    <w:rsid w:val="001E2185"/>
    <w:rsid w:val="001E2B3A"/>
    <w:rsid w:val="001E2D1C"/>
    <w:rsid w:val="001E2E44"/>
    <w:rsid w:val="001E3950"/>
    <w:rsid w:val="001E3963"/>
    <w:rsid w:val="001E4031"/>
    <w:rsid w:val="001E58C0"/>
    <w:rsid w:val="001E5DCE"/>
    <w:rsid w:val="001E6327"/>
    <w:rsid w:val="001E708A"/>
    <w:rsid w:val="001E731F"/>
    <w:rsid w:val="001E75C3"/>
    <w:rsid w:val="001F002E"/>
    <w:rsid w:val="001F098A"/>
    <w:rsid w:val="001F0B03"/>
    <w:rsid w:val="001F2CF2"/>
    <w:rsid w:val="001F2EE1"/>
    <w:rsid w:val="001F4017"/>
    <w:rsid w:val="001F4BA5"/>
    <w:rsid w:val="001F514B"/>
    <w:rsid w:val="001F594C"/>
    <w:rsid w:val="001F6671"/>
    <w:rsid w:val="00200063"/>
    <w:rsid w:val="00200C5D"/>
    <w:rsid w:val="00201C28"/>
    <w:rsid w:val="00201D50"/>
    <w:rsid w:val="00201FD8"/>
    <w:rsid w:val="00202E78"/>
    <w:rsid w:val="002037AD"/>
    <w:rsid w:val="00203DEA"/>
    <w:rsid w:val="0020541A"/>
    <w:rsid w:val="002064D7"/>
    <w:rsid w:val="00206EF5"/>
    <w:rsid w:val="00207046"/>
    <w:rsid w:val="002079AC"/>
    <w:rsid w:val="00207B7C"/>
    <w:rsid w:val="00207F0F"/>
    <w:rsid w:val="00210914"/>
    <w:rsid w:val="00210DB6"/>
    <w:rsid w:val="00211390"/>
    <w:rsid w:val="002115EA"/>
    <w:rsid w:val="00211948"/>
    <w:rsid w:val="00211CF8"/>
    <w:rsid w:val="00212803"/>
    <w:rsid w:val="002128BA"/>
    <w:rsid w:val="00213176"/>
    <w:rsid w:val="0021351D"/>
    <w:rsid w:val="00213675"/>
    <w:rsid w:val="00214470"/>
    <w:rsid w:val="00214DDC"/>
    <w:rsid w:val="002151F0"/>
    <w:rsid w:val="00216ED9"/>
    <w:rsid w:val="002177FC"/>
    <w:rsid w:val="002200BB"/>
    <w:rsid w:val="00220D99"/>
    <w:rsid w:val="002215A7"/>
    <w:rsid w:val="00221BE4"/>
    <w:rsid w:val="002224F6"/>
    <w:rsid w:val="00222A81"/>
    <w:rsid w:val="00222B17"/>
    <w:rsid w:val="00222EE1"/>
    <w:rsid w:val="00223C36"/>
    <w:rsid w:val="00224856"/>
    <w:rsid w:val="00224DE8"/>
    <w:rsid w:val="002255A0"/>
    <w:rsid w:val="00227CC6"/>
    <w:rsid w:val="00227E2B"/>
    <w:rsid w:val="00230B8F"/>
    <w:rsid w:val="0023128B"/>
    <w:rsid w:val="00231F79"/>
    <w:rsid w:val="00232FF8"/>
    <w:rsid w:val="002338A0"/>
    <w:rsid w:val="00233EC1"/>
    <w:rsid w:val="00233F0B"/>
    <w:rsid w:val="0023526B"/>
    <w:rsid w:val="00235FC3"/>
    <w:rsid w:val="0023648B"/>
    <w:rsid w:val="00236A46"/>
    <w:rsid w:val="00236BB3"/>
    <w:rsid w:val="00236E2A"/>
    <w:rsid w:val="002405B3"/>
    <w:rsid w:val="00241D41"/>
    <w:rsid w:val="00241E70"/>
    <w:rsid w:val="002425E4"/>
    <w:rsid w:val="0024265D"/>
    <w:rsid w:val="00243276"/>
    <w:rsid w:val="00243B14"/>
    <w:rsid w:val="002440AD"/>
    <w:rsid w:val="00244B2C"/>
    <w:rsid w:val="00245AB6"/>
    <w:rsid w:val="00245DEA"/>
    <w:rsid w:val="00246CDE"/>
    <w:rsid w:val="002506AC"/>
    <w:rsid w:val="0025070B"/>
    <w:rsid w:val="00251C7C"/>
    <w:rsid w:val="00253049"/>
    <w:rsid w:val="00254142"/>
    <w:rsid w:val="00255265"/>
    <w:rsid w:val="00255289"/>
    <w:rsid w:val="00255759"/>
    <w:rsid w:val="002557A3"/>
    <w:rsid w:val="00255B67"/>
    <w:rsid w:val="00255D69"/>
    <w:rsid w:val="0025661F"/>
    <w:rsid w:val="00257227"/>
    <w:rsid w:val="002579E2"/>
    <w:rsid w:val="00257F03"/>
    <w:rsid w:val="002600E8"/>
    <w:rsid w:val="00260A59"/>
    <w:rsid w:val="00260FE2"/>
    <w:rsid w:val="0026141F"/>
    <w:rsid w:val="00261500"/>
    <w:rsid w:val="002618BB"/>
    <w:rsid w:val="00261F29"/>
    <w:rsid w:val="002633E7"/>
    <w:rsid w:val="00263711"/>
    <w:rsid w:val="00263C30"/>
    <w:rsid w:val="00263EFA"/>
    <w:rsid w:val="0026551E"/>
    <w:rsid w:val="00265A4D"/>
    <w:rsid w:val="00265CD1"/>
    <w:rsid w:val="00265F21"/>
    <w:rsid w:val="002661BF"/>
    <w:rsid w:val="002664C9"/>
    <w:rsid w:val="0026654A"/>
    <w:rsid w:val="002733FD"/>
    <w:rsid w:val="00273BF7"/>
    <w:rsid w:val="00274275"/>
    <w:rsid w:val="00274A69"/>
    <w:rsid w:val="00274FB1"/>
    <w:rsid w:val="00275035"/>
    <w:rsid w:val="002759E6"/>
    <w:rsid w:val="00275F13"/>
    <w:rsid w:val="002766F4"/>
    <w:rsid w:val="002775BC"/>
    <w:rsid w:val="0028097A"/>
    <w:rsid w:val="00280BE8"/>
    <w:rsid w:val="0028159A"/>
    <w:rsid w:val="00282767"/>
    <w:rsid w:val="00283006"/>
    <w:rsid w:val="0028379D"/>
    <w:rsid w:val="0028400A"/>
    <w:rsid w:val="002841A0"/>
    <w:rsid w:val="00286DB2"/>
    <w:rsid w:val="002872C4"/>
    <w:rsid w:val="00287AFD"/>
    <w:rsid w:val="002904CF"/>
    <w:rsid w:val="00290B7A"/>
    <w:rsid w:val="00290FFE"/>
    <w:rsid w:val="00291E9A"/>
    <w:rsid w:val="002921DC"/>
    <w:rsid w:val="00292FE7"/>
    <w:rsid w:val="0029361E"/>
    <w:rsid w:val="002947E0"/>
    <w:rsid w:val="00294839"/>
    <w:rsid w:val="00294EC2"/>
    <w:rsid w:val="00295DBC"/>
    <w:rsid w:val="00296070"/>
    <w:rsid w:val="002972F7"/>
    <w:rsid w:val="002A190E"/>
    <w:rsid w:val="002A2024"/>
    <w:rsid w:val="002A293E"/>
    <w:rsid w:val="002A3902"/>
    <w:rsid w:val="002A54D3"/>
    <w:rsid w:val="002A59B9"/>
    <w:rsid w:val="002A6455"/>
    <w:rsid w:val="002A6A87"/>
    <w:rsid w:val="002A77A3"/>
    <w:rsid w:val="002A7A29"/>
    <w:rsid w:val="002A7AF3"/>
    <w:rsid w:val="002B0BE3"/>
    <w:rsid w:val="002B13EE"/>
    <w:rsid w:val="002B1645"/>
    <w:rsid w:val="002B238E"/>
    <w:rsid w:val="002B2420"/>
    <w:rsid w:val="002B25BF"/>
    <w:rsid w:val="002B32AE"/>
    <w:rsid w:val="002B3684"/>
    <w:rsid w:val="002B4F7E"/>
    <w:rsid w:val="002B53A4"/>
    <w:rsid w:val="002B5D63"/>
    <w:rsid w:val="002B6239"/>
    <w:rsid w:val="002B661A"/>
    <w:rsid w:val="002B6AD3"/>
    <w:rsid w:val="002B757B"/>
    <w:rsid w:val="002C0719"/>
    <w:rsid w:val="002C08EA"/>
    <w:rsid w:val="002C1157"/>
    <w:rsid w:val="002C2069"/>
    <w:rsid w:val="002C2CD1"/>
    <w:rsid w:val="002C2D9E"/>
    <w:rsid w:val="002C36D6"/>
    <w:rsid w:val="002C3957"/>
    <w:rsid w:val="002C39BC"/>
    <w:rsid w:val="002C3D1E"/>
    <w:rsid w:val="002C3E0A"/>
    <w:rsid w:val="002C3FC1"/>
    <w:rsid w:val="002C45AA"/>
    <w:rsid w:val="002C475E"/>
    <w:rsid w:val="002C4C8E"/>
    <w:rsid w:val="002C7A19"/>
    <w:rsid w:val="002D2088"/>
    <w:rsid w:val="002D4564"/>
    <w:rsid w:val="002D5463"/>
    <w:rsid w:val="002D57E9"/>
    <w:rsid w:val="002D59CF"/>
    <w:rsid w:val="002D78BD"/>
    <w:rsid w:val="002D78CF"/>
    <w:rsid w:val="002E0480"/>
    <w:rsid w:val="002E0572"/>
    <w:rsid w:val="002E2DBC"/>
    <w:rsid w:val="002E2DD0"/>
    <w:rsid w:val="002E2EE8"/>
    <w:rsid w:val="002E48C4"/>
    <w:rsid w:val="002E4BFF"/>
    <w:rsid w:val="002E5099"/>
    <w:rsid w:val="002E5E90"/>
    <w:rsid w:val="002E62F7"/>
    <w:rsid w:val="002E6A08"/>
    <w:rsid w:val="002F0773"/>
    <w:rsid w:val="002F0DEE"/>
    <w:rsid w:val="002F1040"/>
    <w:rsid w:val="002F13AB"/>
    <w:rsid w:val="002F1CB2"/>
    <w:rsid w:val="002F31AA"/>
    <w:rsid w:val="002F41D6"/>
    <w:rsid w:val="002F5189"/>
    <w:rsid w:val="002F5C54"/>
    <w:rsid w:val="002F5CBA"/>
    <w:rsid w:val="002F6AC9"/>
    <w:rsid w:val="002F6B10"/>
    <w:rsid w:val="002F6DDA"/>
    <w:rsid w:val="002F7594"/>
    <w:rsid w:val="002F7B87"/>
    <w:rsid w:val="00301F74"/>
    <w:rsid w:val="00302715"/>
    <w:rsid w:val="00302728"/>
    <w:rsid w:val="00302992"/>
    <w:rsid w:val="00302C6A"/>
    <w:rsid w:val="00302F17"/>
    <w:rsid w:val="00302FE0"/>
    <w:rsid w:val="0030382B"/>
    <w:rsid w:val="003038A1"/>
    <w:rsid w:val="0030516B"/>
    <w:rsid w:val="00305572"/>
    <w:rsid w:val="003063AC"/>
    <w:rsid w:val="0030779D"/>
    <w:rsid w:val="00307B23"/>
    <w:rsid w:val="0031076A"/>
    <w:rsid w:val="00310B22"/>
    <w:rsid w:val="00311205"/>
    <w:rsid w:val="0031151A"/>
    <w:rsid w:val="00311AE4"/>
    <w:rsid w:val="00312180"/>
    <w:rsid w:val="00312909"/>
    <w:rsid w:val="0031371D"/>
    <w:rsid w:val="00313A19"/>
    <w:rsid w:val="00313E11"/>
    <w:rsid w:val="00313F8B"/>
    <w:rsid w:val="00314432"/>
    <w:rsid w:val="0031510B"/>
    <w:rsid w:val="00315557"/>
    <w:rsid w:val="003164E1"/>
    <w:rsid w:val="00317394"/>
    <w:rsid w:val="00317A0B"/>
    <w:rsid w:val="00317A50"/>
    <w:rsid w:val="00317E5C"/>
    <w:rsid w:val="0032005E"/>
    <w:rsid w:val="00320714"/>
    <w:rsid w:val="00320CF5"/>
    <w:rsid w:val="00321405"/>
    <w:rsid w:val="00321B9B"/>
    <w:rsid w:val="003225CA"/>
    <w:rsid w:val="00323B9C"/>
    <w:rsid w:val="00323D77"/>
    <w:rsid w:val="003270BA"/>
    <w:rsid w:val="0032725C"/>
    <w:rsid w:val="00327314"/>
    <w:rsid w:val="0032792C"/>
    <w:rsid w:val="00327C2C"/>
    <w:rsid w:val="00327E87"/>
    <w:rsid w:val="00330601"/>
    <w:rsid w:val="00332999"/>
    <w:rsid w:val="0033305E"/>
    <w:rsid w:val="003331F1"/>
    <w:rsid w:val="00333AFE"/>
    <w:rsid w:val="00333DF7"/>
    <w:rsid w:val="00334DE1"/>
    <w:rsid w:val="00335BDB"/>
    <w:rsid w:val="00335DF2"/>
    <w:rsid w:val="00337AB2"/>
    <w:rsid w:val="00337AC2"/>
    <w:rsid w:val="0034012A"/>
    <w:rsid w:val="00340325"/>
    <w:rsid w:val="00340CB9"/>
    <w:rsid w:val="003413F3"/>
    <w:rsid w:val="00341465"/>
    <w:rsid w:val="003415B3"/>
    <w:rsid w:val="0034210A"/>
    <w:rsid w:val="00342888"/>
    <w:rsid w:val="0034388C"/>
    <w:rsid w:val="00343D25"/>
    <w:rsid w:val="00345D2F"/>
    <w:rsid w:val="003467C3"/>
    <w:rsid w:val="003502FA"/>
    <w:rsid w:val="00350E84"/>
    <w:rsid w:val="00351562"/>
    <w:rsid w:val="003519D5"/>
    <w:rsid w:val="00351B3D"/>
    <w:rsid w:val="003532C9"/>
    <w:rsid w:val="00353978"/>
    <w:rsid w:val="00353E88"/>
    <w:rsid w:val="003541E9"/>
    <w:rsid w:val="00354ABB"/>
    <w:rsid w:val="00354B0A"/>
    <w:rsid w:val="00355FDE"/>
    <w:rsid w:val="00356A72"/>
    <w:rsid w:val="003570CC"/>
    <w:rsid w:val="00360477"/>
    <w:rsid w:val="00360483"/>
    <w:rsid w:val="0036145B"/>
    <w:rsid w:val="0036146E"/>
    <w:rsid w:val="00361AAB"/>
    <w:rsid w:val="00362C65"/>
    <w:rsid w:val="00362C6F"/>
    <w:rsid w:val="00362F17"/>
    <w:rsid w:val="0036348E"/>
    <w:rsid w:val="00363797"/>
    <w:rsid w:val="003641D2"/>
    <w:rsid w:val="00364256"/>
    <w:rsid w:val="0036462E"/>
    <w:rsid w:val="00364700"/>
    <w:rsid w:val="00366D6E"/>
    <w:rsid w:val="00366DB0"/>
    <w:rsid w:val="00366EC7"/>
    <w:rsid w:val="00367295"/>
    <w:rsid w:val="00371034"/>
    <w:rsid w:val="003735FE"/>
    <w:rsid w:val="0037425D"/>
    <w:rsid w:val="0037616B"/>
    <w:rsid w:val="00377A7F"/>
    <w:rsid w:val="00377B0F"/>
    <w:rsid w:val="00380210"/>
    <w:rsid w:val="003812F6"/>
    <w:rsid w:val="00381CE0"/>
    <w:rsid w:val="00381ED2"/>
    <w:rsid w:val="00383FC5"/>
    <w:rsid w:val="003864CD"/>
    <w:rsid w:val="00386866"/>
    <w:rsid w:val="00386AA5"/>
    <w:rsid w:val="0038759B"/>
    <w:rsid w:val="003876FC"/>
    <w:rsid w:val="00387FE2"/>
    <w:rsid w:val="00390218"/>
    <w:rsid w:val="00390415"/>
    <w:rsid w:val="003906BA"/>
    <w:rsid w:val="00390D8A"/>
    <w:rsid w:val="00390DC5"/>
    <w:rsid w:val="00391216"/>
    <w:rsid w:val="00391C9D"/>
    <w:rsid w:val="00391E9B"/>
    <w:rsid w:val="00393D9D"/>
    <w:rsid w:val="00393E3A"/>
    <w:rsid w:val="00394010"/>
    <w:rsid w:val="00394927"/>
    <w:rsid w:val="00394FA1"/>
    <w:rsid w:val="0039590C"/>
    <w:rsid w:val="00396269"/>
    <w:rsid w:val="00396650"/>
    <w:rsid w:val="003970BE"/>
    <w:rsid w:val="003975D1"/>
    <w:rsid w:val="00397753"/>
    <w:rsid w:val="00397C62"/>
    <w:rsid w:val="00397E03"/>
    <w:rsid w:val="003A004E"/>
    <w:rsid w:val="003A0CAD"/>
    <w:rsid w:val="003A176A"/>
    <w:rsid w:val="003A1AB8"/>
    <w:rsid w:val="003A2159"/>
    <w:rsid w:val="003A3387"/>
    <w:rsid w:val="003A3973"/>
    <w:rsid w:val="003A4E4A"/>
    <w:rsid w:val="003A51BF"/>
    <w:rsid w:val="003A606D"/>
    <w:rsid w:val="003A627B"/>
    <w:rsid w:val="003A6D77"/>
    <w:rsid w:val="003B06B2"/>
    <w:rsid w:val="003B0D26"/>
    <w:rsid w:val="003B12B8"/>
    <w:rsid w:val="003B18C7"/>
    <w:rsid w:val="003B1B14"/>
    <w:rsid w:val="003B2601"/>
    <w:rsid w:val="003B2C3E"/>
    <w:rsid w:val="003B31ED"/>
    <w:rsid w:val="003B3CD9"/>
    <w:rsid w:val="003B6086"/>
    <w:rsid w:val="003B7720"/>
    <w:rsid w:val="003C11A2"/>
    <w:rsid w:val="003C1466"/>
    <w:rsid w:val="003C2180"/>
    <w:rsid w:val="003C4B3D"/>
    <w:rsid w:val="003C55CB"/>
    <w:rsid w:val="003C5951"/>
    <w:rsid w:val="003C60A4"/>
    <w:rsid w:val="003C66E1"/>
    <w:rsid w:val="003C6C44"/>
    <w:rsid w:val="003C6E64"/>
    <w:rsid w:val="003C7073"/>
    <w:rsid w:val="003C7C51"/>
    <w:rsid w:val="003C7CD1"/>
    <w:rsid w:val="003C7F34"/>
    <w:rsid w:val="003D041E"/>
    <w:rsid w:val="003D1504"/>
    <w:rsid w:val="003D1527"/>
    <w:rsid w:val="003D2957"/>
    <w:rsid w:val="003D36EB"/>
    <w:rsid w:val="003D4762"/>
    <w:rsid w:val="003D6B1B"/>
    <w:rsid w:val="003D7028"/>
    <w:rsid w:val="003D7645"/>
    <w:rsid w:val="003D77CE"/>
    <w:rsid w:val="003D79D5"/>
    <w:rsid w:val="003E0AE8"/>
    <w:rsid w:val="003E0F30"/>
    <w:rsid w:val="003E0FD9"/>
    <w:rsid w:val="003E2046"/>
    <w:rsid w:val="003E272E"/>
    <w:rsid w:val="003E3E3A"/>
    <w:rsid w:val="003E493E"/>
    <w:rsid w:val="003E4B14"/>
    <w:rsid w:val="003E57DE"/>
    <w:rsid w:val="003E5BA0"/>
    <w:rsid w:val="003E730A"/>
    <w:rsid w:val="003E7D74"/>
    <w:rsid w:val="003F00CF"/>
    <w:rsid w:val="003F0121"/>
    <w:rsid w:val="003F0BBA"/>
    <w:rsid w:val="003F110A"/>
    <w:rsid w:val="003F1523"/>
    <w:rsid w:val="003F155C"/>
    <w:rsid w:val="003F1B43"/>
    <w:rsid w:val="003F23F1"/>
    <w:rsid w:val="003F2D7E"/>
    <w:rsid w:val="003F319B"/>
    <w:rsid w:val="003F380A"/>
    <w:rsid w:val="003F5D4E"/>
    <w:rsid w:val="003F6BAF"/>
    <w:rsid w:val="003F7207"/>
    <w:rsid w:val="003F7D7C"/>
    <w:rsid w:val="004003FA"/>
    <w:rsid w:val="004005CA"/>
    <w:rsid w:val="0040060D"/>
    <w:rsid w:val="00400947"/>
    <w:rsid w:val="00400B59"/>
    <w:rsid w:val="004016EC"/>
    <w:rsid w:val="004029DB"/>
    <w:rsid w:val="00403AAC"/>
    <w:rsid w:val="00403DF7"/>
    <w:rsid w:val="0040480B"/>
    <w:rsid w:val="00404E0C"/>
    <w:rsid w:val="00404E3F"/>
    <w:rsid w:val="0040594B"/>
    <w:rsid w:val="00405C12"/>
    <w:rsid w:val="00407F72"/>
    <w:rsid w:val="00410030"/>
    <w:rsid w:val="004106E8"/>
    <w:rsid w:val="004106FA"/>
    <w:rsid w:val="00411AC3"/>
    <w:rsid w:val="00411B15"/>
    <w:rsid w:val="0041201A"/>
    <w:rsid w:val="00412B86"/>
    <w:rsid w:val="00412DC4"/>
    <w:rsid w:val="00412EC7"/>
    <w:rsid w:val="00413446"/>
    <w:rsid w:val="00413D59"/>
    <w:rsid w:val="00415810"/>
    <w:rsid w:val="00415EDA"/>
    <w:rsid w:val="004165FB"/>
    <w:rsid w:val="00416715"/>
    <w:rsid w:val="004169D1"/>
    <w:rsid w:val="004169D8"/>
    <w:rsid w:val="004177AF"/>
    <w:rsid w:val="00417E39"/>
    <w:rsid w:val="00417FD6"/>
    <w:rsid w:val="004204FA"/>
    <w:rsid w:val="00421C5D"/>
    <w:rsid w:val="00421D81"/>
    <w:rsid w:val="00422833"/>
    <w:rsid w:val="004230D6"/>
    <w:rsid w:val="00424B9C"/>
    <w:rsid w:val="00424DFC"/>
    <w:rsid w:val="00424E15"/>
    <w:rsid w:val="00425F95"/>
    <w:rsid w:val="004264E9"/>
    <w:rsid w:val="004265FB"/>
    <w:rsid w:val="00426FDF"/>
    <w:rsid w:val="004272AB"/>
    <w:rsid w:val="00427F22"/>
    <w:rsid w:val="00430500"/>
    <w:rsid w:val="0043088C"/>
    <w:rsid w:val="004311D2"/>
    <w:rsid w:val="00432DCD"/>
    <w:rsid w:val="004342D8"/>
    <w:rsid w:val="004350A1"/>
    <w:rsid w:val="004354D9"/>
    <w:rsid w:val="00436D0F"/>
    <w:rsid w:val="00437E02"/>
    <w:rsid w:val="00441160"/>
    <w:rsid w:val="004415D4"/>
    <w:rsid w:val="00441A7A"/>
    <w:rsid w:val="0044246D"/>
    <w:rsid w:val="00442983"/>
    <w:rsid w:val="00443430"/>
    <w:rsid w:val="00443E57"/>
    <w:rsid w:val="0044444C"/>
    <w:rsid w:val="0044589A"/>
    <w:rsid w:val="004459B1"/>
    <w:rsid w:val="00445B98"/>
    <w:rsid w:val="004477BB"/>
    <w:rsid w:val="00447A53"/>
    <w:rsid w:val="00447DC9"/>
    <w:rsid w:val="00451312"/>
    <w:rsid w:val="00452B16"/>
    <w:rsid w:val="00452BCC"/>
    <w:rsid w:val="00453B1F"/>
    <w:rsid w:val="004541F8"/>
    <w:rsid w:val="00454A3C"/>
    <w:rsid w:val="00455FEA"/>
    <w:rsid w:val="0045666A"/>
    <w:rsid w:val="00456A75"/>
    <w:rsid w:val="00457249"/>
    <w:rsid w:val="00457666"/>
    <w:rsid w:val="00457685"/>
    <w:rsid w:val="00461C8A"/>
    <w:rsid w:val="00461DE6"/>
    <w:rsid w:val="00462B7C"/>
    <w:rsid w:val="00463558"/>
    <w:rsid w:val="0046550C"/>
    <w:rsid w:val="00465801"/>
    <w:rsid w:val="00465F5F"/>
    <w:rsid w:val="00465FB3"/>
    <w:rsid w:val="00466564"/>
    <w:rsid w:val="00466CCC"/>
    <w:rsid w:val="00467D72"/>
    <w:rsid w:val="00470143"/>
    <w:rsid w:val="00470924"/>
    <w:rsid w:val="00470B56"/>
    <w:rsid w:val="00471CE7"/>
    <w:rsid w:val="00471FD9"/>
    <w:rsid w:val="00474162"/>
    <w:rsid w:val="004748F1"/>
    <w:rsid w:val="00474FAD"/>
    <w:rsid w:val="004762F4"/>
    <w:rsid w:val="00476772"/>
    <w:rsid w:val="00477713"/>
    <w:rsid w:val="00477D67"/>
    <w:rsid w:val="004804B3"/>
    <w:rsid w:val="00480534"/>
    <w:rsid w:val="00480663"/>
    <w:rsid w:val="00481C42"/>
    <w:rsid w:val="0048254E"/>
    <w:rsid w:val="00483B75"/>
    <w:rsid w:val="00484D9C"/>
    <w:rsid w:val="00484DD1"/>
    <w:rsid w:val="004850CA"/>
    <w:rsid w:val="0048550E"/>
    <w:rsid w:val="00485CFF"/>
    <w:rsid w:val="00485E1B"/>
    <w:rsid w:val="00486453"/>
    <w:rsid w:val="00486FC2"/>
    <w:rsid w:val="0048765E"/>
    <w:rsid w:val="00487E39"/>
    <w:rsid w:val="004905FD"/>
    <w:rsid w:val="0049097F"/>
    <w:rsid w:val="00490D5B"/>
    <w:rsid w:val="00490E91"/>
    <w:rsid w:val="004918D5"/>
    <w:rsid w:val="00491F28"/>
    <w:rsid w:val="0049247C"/>
    <w:rsid w:val="004928A3"/>
    <w:rsid w:val="004931A4"/>
    <w:rsid w:val="00493244"/>
    <w:rsid w:val="0049393A"/>
    <w:rsid w:val="00494F9E"/>
    <w:rsid w:val="00495D0D"/>
    <w:rsid w:val="00495E18"/>
    <w:rsid w:val="00495EA2"/>
    <w:rsid w:val="00496116"/>
    <w:rsid w:val="00497DF5"/>
    <w:rsid w:val="004A0171"/>
    <w:rsid w:val="004A0768"/>
    <w:rsid w:val="004A0912"/>
    <w:rsid w:val="004A166E"/>
    <w:rsid w:val="004A18AC"/>
    <w:rsid w:val="004A236F"/>
    <w:rsid w:val="004A2DFF"/>
    <w:rsid w:val="004A346B"/>
    <w:rsid w:val="004A3DF9"/>
    <w:rsid w:val="004A3E8F"/>
    <w:rsid w:val="004A3F08"/>
    <w:rsid w:val="004A3F4B"/>
    <w:rsid w:val="004A40EC"/>
    <w:rsid w:val="004A5D41"/>
    <w:rsid w:val="004A700A"/>
    <w:rsid w:val="004A7749"/>
    <w:rsid w:val="004B04A8"/>
    <w:rsid w:val="004B0818"/>
    <w:rsid w:val="004B1375"/>
    <w:rsid w:val="004B14EA"/>
    <w:rsid w:val="004B1E26"/>
    <w:rsid w:val="004B1EC1"/>
    <w:rsid w:val="004B2252"/>
    <w:rsid w:val="004B2EE2"/>
    <w:rsid w:val="004B41C7"/>
    <w:rsid w:val="004B46B8"/>
    <w:rsid w:val="004B48C8"/>
    <w:rsid w:val="004B495D"/>
    <w:rsid w:val="004B4C26"/>
    <w:rsid w:val="004B5482"/>
    <w:rsid w:val="004B59D1"/>
    <w:rsid w:val="004B688A"/>
    <w:rsid w:val="004B693C"/>
    <w:rsid w:val="004B6C9F"/>
    <w:rsid w:val="004B726A"/>
    <w:rsid w:val="004B7864"/>
    <w:rsid w:val="004B7F30"/>
    <w:rsid w:val="004C0428"/>
    <w:rsid w:val="004C05D4"/>
    <w:rsid w:val="004C1838"/>
    <w:rsid w:val="004C2111"/>
    <w:rsid w:val="004C3BEA"/>
    <w:rsid w:val="004C45A6"/>
    <w:rsid w:val="004C47B7"/>
    <w:rsid w:val="004C492C"/>
    <w:rsid w:val="004C59AD"/>
    <w:rsid w:val="004C5F56"/>
    <w:rsid w:val="004C6543"/>
    <w:rsid w:val="004C69ED"/>
    <w:rsid w:val="004C7878"/>
    <w:rsid w:val="004D0DE4"/>
    <w:rsid w:val="004D1554"/>
    <w:rsid w:val="004D181E"/>
    <w:rsid w:val="004D2245"/>
    <w:rsid w:val="004D3253"/>
    <w:rsid w:val="004D36CD"/>
    <w:rsid w:val="004D3758"/>
    <w:rsid w:val="004D3CAA"/>
    <w:rsid w:val="004D47BE"/>
    <w:rsid w:val="004D49C0"/>
    <w:rsid w:val="004D6201"/>
    <w:rsid w:val="004D66E3"/>
    <w:rsid w:val="004D7B04"/>
    <w:rsid w:val="004D7C44"/>
    <w:rsid w:val="004E122E"/>
    <w:rsid w:val="004E1269"/>
    <w:rsid w:val="004E1A5B"/>
    <w:rsid w:val="004E3071"/>
    <w:rsid w:val="004E3814"/>
    <w:rsid w:val="004E4379"/>
    <w:rsid w:val="004E468C"/>
    <w:rsid w:val="004E5836"/>
    <w:rsid w:val="004E5B46"/>
    <w:rsid w:val="004E689D"/>
    <w:rsid w:val="004F05AA"/>
    <w:rsid w:val="004F0881"/>
    <w:rsid w:val="004F2914"/>
    <w:rsid w:val="004F33B7"/>
    <w:rsid w:val="004F39FB"/>
    <w:rsid w:val="004F3A45"/>
    <w:rsid w:val="004F3CBF"/>
    <w:rsid w:val="004F3E55"/>
    <w:rsid w:val="004F4AC8"/>
    <w:rsid w:val="004F4EC4"/>
    <w:rsid w:val="004F50C9"/>
    <w:rsid w:val="004F524C"/>
    <w:rsid w:val="004F6633"/>
    <w:rsid w:val="004F67F0"/>
    <w:rsid w:val="004F6A34"/>
    <w:rsid w:val="004F6C77"/>
    <w:rsid w:val="004F6D38"/>
    <w:rsid w:val="004F74FA"/>
    <w:rsid w:val="004F7AFA"/>
    <w:rsid w:val="004F7D1A"/>
    <w:rsid w:val="004F7D9D"/>
    <w:rsid w:val="004F7E62"/>
    <w:rsid w:val="004F7EE3"/>
    <w:rsid w:val="00500343"/>
    <w:rsid w:val="005009A4"/>
    <w:rsid w:val="00500AF6"/>
    <w:rsid w:val="00500F3F"/>
    <w:rsid w:val="005013F9"/>
    <w:rsid w:val="00501793"/>
    <w:rsid w:val="00501796"/>
    <w:rsid w:val="00503DCC"/>
    <w:rsid w:val="0050405C"/>
    <w:rsid w:val="00504BC0"/>
    <w:rsid w:val="00504FC1"/>
    <w:rsid w:val="005051D1"/>
    <w:rsid w:val="005058DD"/>
    <w:rsid w:val="005067D4"/>
    <w:rsid w:val="005069EE"/>
    <w:rsid w:val="0050712A"/>
    <w:rsid w:val="00507509"/>
    <w:rsid w:val="00507817"/>
    <w:rsid w:val="00507A4A"/>
    <w:rsid w:val="00507F32"/>
    <w:rsid w:val="005101BB"/>
    <w:rsid w:val="00511B94"/>
    <w:rsid w:val="00512DA0"/>
    <w:rsid w:val="0051331C"/>
    <w:rsid w:val="00513433"/>
    <w:rsid w:val="00513581"/>
    <w:rsid w:val="00513EA2"/>
    <w:rsid w:val="005148D8"/>
    <w:rsid w:val="00514C29"/>
    <w:rsid w:val="00514ED4"/>
    <w:rsid w:val="00515448"/>
    <w:rsid w:val="005173FB"/>
    <w:rsid w:val="00517A6E"/>
    <w:rsid w:val="005207E6"/>
    <w:rsid w:val="00521179"/>
    <w:rsid w:val="00521FBE"/>
    <w:rsid w:val="00522331"/>
    <w:rsid w:val="00522573"/>
    <w:rsid w:val="00522788"/>
    <w:rsid w:val="00523A7C"/>
    <w:rsid w:val="00524EDE"/>
    <w:rsid w:val="00525AD6"/>
    <w:rsid w:val="00525AF6"/>
    <w:rsid w:val="00525BD8"/>
    <w:rsid w:val="005271F1"/>
    <w:rsid w:val="00527614"/>
    <w:rsid w:val="00527791"/>
    <w:rsid w:val="00527BA9"/>
    <w:rsid w:val="00527F96"/>
    <w:rsid w:val="005302E9"/>
    <w:rsid w:val="00532050"/>
    <w:rsid w:val="00533066"/>
    <w:rsid w:val="0053360E"/>
    <w:rsid w:val="0053389B"/>
    <w:rsid w:val="00533E4E"/>
    <w:rsid w:val="005347A3"/>
    <w:rsid w:val="00534D42"/>
    <w:rsid w:val="00535376"/>
    <w:rsid w:val="00535423"/>
    <w:rsid w:val="00536BD6"/>
    <w:rsid w:val="00536FB2"/>
    <w:rsid w:val="0054064F"/>
    <w:rsid w:val="0054098B"/>
    <w:rsid w:val="00540BB8"/>
    <w:rsid w:val="00540F42"/>
    <w:rsid w:val="0054155E"/>
    <w:rsid w:val="00541A54"/>
    <w:rsid w:val="00542956"/>
    <w:rsid w:val="005431C4"/>
    <w:rsid w:val="005444CA"/>
    <w:rsid w:val="00544909"/>
    <w:rsid w:val="00545018"/>
    <w:rsid w:val="00545EAA"/>
    <w:rsid w:val="0054689F"/>
    <w:rsid w:val="00546E11"/>
    <w:rsid w:val="0055037F"/>
    <w:rsid w:val="00551494"/>
    <w:rsid w:val="00551977"/>
    <w:rsid w:val="00551B38"/>
    <w:rsid w:val="0055208E"/>
    <w:rsid w:val="00553858"/>
    <w:rsid w:val="00554541"/>
    <w:rsid w:val="00554AA9"/>
    <w:rsid w:val="005551F2"/>
    <w:rsid w:val="005559C4"/>
    <w:rsid w:val="00556E47"/>
    <w:rsid w:val="00557DBA"/>
    <w:rsid w:val="005603DC"/>
    <w:rsid w:val="0056048A"/>
    <w:rsid w:val="0056119D"/>
    <w:rsid w:val="0056196E"/>
    <w:rsid w:val="0056198B"/>
    <w:rsid w:val="00561BE4"/>
    <w:rsid w:val="00562315"/>
    <w:rsid w:val="00562D87"/>
    <w:rsid w:val="0056338C"/>
    <w:rsid w:val="00563646"/>
    <w:rsid w:val="005650CF"/>
    <w:rsid w:val="005665CA"/>
    <w:rsid w:val="005669DD"/>
    <w:rsid w:val="00566C1D"/>
    <w:rsid w:val="005674FA"/>
    <w:rsid w:val="00567802"/>
    <w:rsid w:val="00567BF0"/>
    <w:rsid w:val="0057072D"/>
    <w:rsid w:val="00570BC3"/>
    <w:rsid w:val="00570D63"/>
    <w:rsid w:val="00570F8A"/>
    <w:rsid w:val="005710E6"/>
    <w:rsid w:val="0057270C"/>
    <w:rsid w:val="00572CF2"/>
    <w:rsid w:val="0057350C"/>
    <w:rsid w:val="00574C84"/>
    <w:rsid w:val="0057603D"/>
    <w:rsid w:val="00576B04"/>
    <w:rsid w:val="00576B4A"/>
    <w:rsid w:val="005772AD"/>
    <w:rsid w:val="00580297"/>
    <w:rsid w:val="0058031B"/>
    <w:rsid w:val="00580BF8"/>
    <w:rsid w:val="00581189"/>
    <w:rsid w:val="005811BB"/>
    <w:rsid w:val="00581382"/>
    <w:rsid w:val="00582351"/>
    <w:rsid w:val="0058281B"/>
    <w:rsid w:val="00582A3F"/>
    <w:rsid w:val="00582E44"/>
    <w:rsid w:val="00582F93"/>
    <w:rsid w:val="00584059"/>
    <w:rsid w:val="005849BE"/>
    <w:rsid w:val="005850E9"/>
    <w:rsid w:val="00585D8C"/>
    <w:rsid w:val="00585DA4"/>
    <w:rsid w:val="00586252"/>
    <w:rsid w:val="0058636C"/>
    <w:rsid w:val="005870B4"/>
    <w:rsid w:val="00587566"/>
    <w:rsid w:val="00587762"/>
    <w:rsid w:val="00587818"/>
    <w:rsid w:val="0059146E"/>
    <w:rsid w:val="00591F48"/>
    <w:rsid w:val="00592D79"/>
    <w:rsid w:val="00593463"/>
    <w:rsid w:val="005949AC"/>
    <w:rsid w:val="00595EFE"/>
    <w:rsid w:val="00596181"/>
    <w:rsid w:val="00596CD3"/>
    <w:rsid w:val="00597D03"/>
    <w:rsid w:val="005A00E0"/>
    <w:rsid w:val="005A0332"/>
    <w:rsid w:val="005A047B"/>
    <w:rsid w:val="005A1AAF"/>
    <w:rsid w:val="005A2A97"/>
    <w:rsid w:val="005A40FE"/>
    <w:rsid w:val="005A4587"/>
    <w:rsid w:val="005A49AF"/>
    <w:rsid w:val="005A4B04"/>
    <w:rsid w:val="005A4F8E"/>
    <w:rsid w:val="005A5D39"/>
    <w:rsid w:val="005A5DBB"/>
    <w:rsid w:val="005A6A38"/>
    <w:rsid w:val="005A7795"/>
    <w:rsid w:val="005A7AA1"/>
    <w:rsid w:val="005B06E7"/>
    <w:rsid w:val="005B07DD"/>
    <w:rsid w:val="005B1687"/>
    <w:rsid w:val="005B1ACA"/>
    <w:rsid w:val="005B2416"/>
    <w:rsid w:val="005B2867"/>
    <w:rsid w:val="005B2A32"/>
    <w:rsid w:val="005B377D"/>
    <w:rsid w:val="005B55E1"/>
    <w:rsid w:val="005B56A7"/>
    <w:rsid w:val="005B722C"/>
    <w:rsid w:val="005B7D9A"/>
    <w:rsid w:val="005C0843"/>
    <w:rsid w:val="005C11BD"/>
    <w:rsid w:val="005C6085"/>
    <w:rsid w:val="005C6749"/>
    <w:rsid w:val="005C7108"/>
    <w:rsid w:val="005C741B"/>
    <w:rsid w:val="005D015D"/>
    <w:rsid w:val="005D02B8"/>
    <w:rsid w:val="005D0B32"/>
    <w:rsid w:val="005D0DA0"/>
    <w:rsid w:val="005D122A"/>
    <w:rsid w:val="005D19FB"/>
    <w:rsid w:val="005D2418"/>
    <w:rsid w:val="005D2F73"/>
    <w:rsid w:val="005D373F"/>
    <w:rsid w:val="005D43A6"/>
    <w:rsid w:val="005D6125"/>
    <w:rsid w:val="005D703A"/>
    <w:rsid w:val="005D7105"/>
    <w:rsid w:val="005E095A"/>
    <w:rsid w:val="005E0AC4"/>
    <w:rsid w:val="005E2BE1"/>
    <w:rsid w:val="005E47BE"/>
    <w:rsid w:val="005E4952"/>
    <w:rsid w:val="005E4B23"/>
    <w:rsid w:val="005E58B4"/>
    <w:rsid w:val="005E5A10"/>
    <w:rsid w:val="005E60AA"/>
    <w:rsid w:val="005E670C"/>
    <w:rsid w:val="005E73EC"/>
    <w:rsid w:val="005F06AF"/>
    <w:rsid w:val="005F12C1"/>
    <w:rsid w:val="005F399C"/>
    <w:rsid w:val="005F39CB"/>
    <w:rsid w:val="005F400E"/>
    <w:rsid w:val="005F618D"/>
    <w:rsid w:val="005F626B"/>
    <w:rsid w:val="005F7160"/>
    <w:rsid w:val="005F7C2A"/>
    <w:rsid w:val="00600549"/>
    <w:rsid w:val="006014D7"/>
    <w:rsid w:val="006022F8"/>
    <w:rsid w:val="006029FA"/>
    <w:rsid w:val="00602E0B"/>
    <w:rsid w:val="00602ED9"/>
    <w:rsid w:val="006036A5"/>
    <w:rsid w:val="00604D8D"/>
    <w:rsid w:val="0060689D"/>
    <w:rsid w:val="00607006"/>
    <w:rsid w:val="00607398"/>
    <w:rsid w:val="006076A0"/>
    <w:rsid w:val="00607875"/>
    <w:rsid w:val="0061136A"/>
    <w:rsid w:val="006116ED"/>
    <w:rsid w:val="00613A3B"/>
    <w:rsid w:val="00616059"/>
    <w:rsid w:val="00616493"/>
    <w:rsid w:val="0061657F"/>
    <w:rsid w:val="006171B4"/>
    <w:rsid w:val="006173F9"/>
    <w:rsid w:val="00617C5B"/>
    <w:rsid w:val="00617EAA"/>
    <w:rsid w:val="00620327"/>
    <w:rsid w:val="0062219A"/>
    <w:rsid w:val="006222E4"/>
    <w:rsid w:val="00622D62"/>
    <w:rsid w:val="00623A44"/>
    <w:rsid w:val="00623C8B"/>
    <w:rsid w:val="00623CB0"/>
    <w:rsid w:val="00623D8D"/>
    <w:rsid w:val="00623F2C"/>
    <w:rsid w:val="0062440E"/>
    <w:rsid w:val="0062570A"/>
    <w:rsid w:val="00625979"/>
    <w:rsid w:val="00625A65"/>
    <w:rsid w:val="006263A2"/>
    <w:rsid w:val="0062684F"/>
    <w:rsid w:val="0062793E"/>
    <w:rsid w:val="00627AF9"/>
    <w:rsid w:val="00630623"/>
    <w:rsid w:val="00631511"/>
    <w:rsid w:val="00631A02"/>
    <w:rsid w:val="00631D3C"/>
    <w:rsid w:val="006321EB"/>
    <w:rsid w:val="0063250D"/>
    <w:rsid w:val="00632F29"/>
    <w:rsid w:val="00633067"/>
    <w:rsid w:val="006341E3"/>
    <w:rsid w:val="006348AE"/>
    <w:rsid w:val="00634BB6"/>
    <w:rsid w:val="00635A56"/>
    <w:rsid w:val="00635BBC"/>
    <w:rsid w:val="006360C3"/>
    <w:rsid w:val="00636287"/>
    <w:rsid w:val="00637A6E"/>
    <w:rsid w:val="00637C90"/>
    <w:rsid w:val="00637EA7"/>
    <w:rsid w:val="006404ED"/>
    <w:rsid w:val="00641215"/>
    <w:rsid w:val="00642E12"/>
    <w:rsid w:val="00643010"/>
    <w:rsid w:val="00644149"/>
    <w:rsid w:val="0064592A"/>
    <w:rsid w:val="00646832"/>
    <w:rsid w:val="0064B1BB"/>
    <w:rsid w:val="0065154D"/>
    <w:rsid w:val="00652315"/>
    <w:rsid w:val="0065244D"/>
    <w:rsid w:val="006545A8"/>
    <w:rsid w:val="00654A88"/>
    <w:rsid w:val="00654B16"/>
    <w:rsid w:val="00655883"/>
    <w:rsid w:val="00656C79"/>
    <w:rsid w:val="00656E56"/>
    <w:rsid w:val="0065743E"/>
    <w:rsid w:val="00657942"/>
    <w:rsid w:val="006579A4"/>
    <w:rsid w:val="00662361"/>
    <w:rsid w:val="0066315A"/>
    <w:rsid w:val="0066324B"/>
    <w:rsid w:val="006635B6"/>
    <w:rsid w:val="006635EA"/>
    <w:rsid w:val="00663669"/>
    <w:rsid w:val="00663C7D"/>
    <w:rsid w:val="00664143"/>
    <w:rsid w:val="00664332"/>
    <w:rsid w:val="006647A6"/>
    <w:rsid w:val="006647D4"/>
    <w:rsid w:val="006651FB"/>
    <w:rsid w:val="00665ECE"/>
    <w:rsid w:val="0066632B"/>
    <w:rsid w:val="006665D6"/>
    <w:rsid w:val="00667764"/>
    <w:rsid w:val="00670021"/>
    <w:rsid w:val="00670A06"/>
    <w:rsid w:val="00670E8F"/>
    <w:rsid w:val="00671F28"/>
    <w:rsid w:val="00672465"/>
    <w:rsid w:val="006738B3"/>
    <w:rsid w:val="0067461E"/>
    <w:rsid w:val="00674C0C"/>
    <w:rsid w:val="00675542"/>
    <w:rsid w:val="00677CB7"/>
    <w:rsid w:val="0068010B"/>
    <w:rsid w:val="00680266"/>
    <w:rsid w:val="00680D94"/>
    <w:rsid w:val="00680DF6"/>
    <w:rsid w:val="0068115C"/>
    <w:rsid w:val="006818EA"/>
    <w:rsid w:val="00681A86"/>
    <w:rsid w:val="00682092"/>
    <w:rsid w:val="006823C2"/>
    <w:rsid w:val="00682E0D"/>
    <w:rsid w:val="006847B8"/>
    <w:rsid w:val="00684A8A"/>
    <w:rsid w:val="006857FB"/>
    <w:rsid w:val="00687218"/>
    <w:rsid w:val="006879D5"/>
    <w:rsid w:val="00687CC9"/>
    <w:rsid w:val="00690065"/>
    <w:rsid w:val="00690DF9"/>
    <w:rsid w:val="00692EB2"/>
    <w:rsid w:val="00693238"/>
    <w:rsid w:val="0069413D"/>
    <w:rsid w:val="00694145"/>
    <w:rsid w:val="00694A6F"/>
    <w:rsid w:val="00694F84"/>
    <w:rsid w:val="0069667F"/>
    <w:rsid w:val="00696C5D"/>
    <w:rsid w:val="00697049"/>
    <w:rsid w:val="00697B76"/>
    <w:rsid w:val="006A1299"/>
    <w:rsid w:val="006A1779"/>
    <w:rsid w:val="006A225D"/>
    <w:rsid w:val="006A3FDA"/>
    <w:rsid w:val="006A47E1"/>
    <w:rsid w:val="006A4DF1"/>
    <w:rsid w:val="006A541B"/>
    <w:rsid w:val="006A5626"/>
    <w:rsid w:val="006A672A"/>
    <w:rsid w:val="006A6CCE"/>
    <w:rsid w:val="006A784D"/>
    <w:rsid w:val="006B01D5"/>
    <w:rsid w:val="006B0F1D"/>
    <w:rsid w:val="006B1788"/>
    <w:rsid w:val="006B21DE"/>
    <w:rsid w:val="006B2838"/>
    <w:rsid w:val="006B32F1"/>
    <w:rsid w:val="006B42C2"/>
    <w:rsid w:val="006B4410"/>
    <w:rsid w:val="006B5782"/>
    <w:rsid w:val="006B5A25"/>
    <w:rsid w:val="006B6F0C"/>
    <w:rsid w:val="006B73B1"/>
    <w:rsid w:val="006B7F5C"/>
    <w:rsid w:val="006C01CC"/>
    <w:rsid w:val="006C04D8"/>
    <w:rsid w:val="006C06F6"/>
    <w:rsid w:val="006C1465"/>
    <w:rsid w:val="006C1702"/>
    <w:rsid w:val="006C1A11"/>
    <w:rsid w:val="006C1AF4"/>
    <w:rsid w:val="006C20EF"/>
    <w:rsid w:val="006C2665"/>
    <w:rsid w:val="006C32B1"/>
    <w:rsid w:val="006C3DF2"/>
    <w:rsid w:val="006C3FEC"/>
    <w:rsid w:val="006C479D"/>
    <w:rsid w:val="006C4AE5"/>
    <w:rsid w:val="006C4B30"/>
    <w:rsid w:val="006C4CC9"/>
    <w:rsid w:val="006C5164"/>
    <w:rsid w:val="006C559C"/>
    <w:rsid w:val="006C5A3B"/>
    <w:rsid w:val="006C66EA"/>
    <w:rsid w:val="006C68DC"/>
    <w:rsid w:val="006C6BAB"/>
    <w:rsid w:val="006C6DA8"/>
    <w:rsid w:val="006C78DC"/>
    <w:rsid w:val="006D228A"/>
    <w:rsid w:val="006D24F0"/>
    <w:rsid w:val="006D37C9"/>
    <w:rsid w:val="006D3B93"/>
    <w:rsid w:val="006D3CCB"/>
    <w:rsid w:val="006D40F2"/>
    <w:rsid w:val="006D59A9"/>
    <w:rsid w:val="006D5FBC"/>
    <w:rsid w:val="006D60E3"/>
    <w:rsid w:val="006D7341"/>
    <w:rsid w:val="006D77E2"/>
    <w:rsid w:val="006E0A9C"/>
    <w:rsid w:val="006E21E4"/>
    <w:rsid w:val="006E2302"/>
    <w:rsid w:val="006E2807"/>
    <w:rsid w:val="006E2F3F"/>
    <w:rsid w:val="006E2FEC"/>
    <w:rsid w:val="006E3277"/>
    <w:rsid w:val="006E3331"/>
    <w:rsid w:val="006E63F5"/>
    <w:rsid w:val="006E7AC6"/>
    <w:rsid w:val="006F0636"/>
    <w:rsid w:val="006F1B68"/>
    <w:rsid w:val="006F2425"/>
    <w:rsid w:val="006F2815"/>
    <w:rsid w:val="006F2B18"/>
    <w:rsid w:val="006F4633"/>
    <w:rsid w:val="006F4749"/>
    <w:rsid w:val="006F5C7F"/>
    <w:rsid w:val="006F60CE"/>
    <w:rsid w:val="006F6A80"/>
    <w:rsid w:val="006F6DCE"/>
    <w:rsid w:val="006F7E7C"/>
    <w:rsid w:val="007003CC"/>
    <w:rsid w:val="00700E47"/>
    <w:rsid w:val="00701061"/>
    <w:rsid w:val="0070129E"/>
    <w:rsid w:val="00701D9E"/>
    <w:rsid w:val="007027C4"/>
    <w:rsid w:val="00702924"/>
    <w:rsid w:val="00702C64"/>
    <w:rsid w:val="00703151"/>
    <w:rsid w:val="00703371"/>
    <w:rsid w:val="00704917"/>
    <w:rsid w:val="00704DD3"/>
    <w:rsid w:val="00705A42"/>
    <w:rsid w:val="00705BA9"/>
    <w:rsid w:val="00705D7F"/>
    <w:rsid w:val="00705E5B"/>
    <w:rsid w:val="007064EA"/>
    <w:rsid w:val="00706EBD"/>
    <w:rsid w:val="007073D8"/>
    <w:rsid w:val="00707470"/>
    <w:rsid w:val="00707771"/>
    <w:rsid w:val="0070783A"/>
    <w:rsid w:val="0071015B"/>
    <w:rsid w:val="007105AB"/>
    <w:rsid w:val="0071066E"/>
    <w:rsid w:val="0071171C"/>
    <w:rsid w:val="00711C7F"/>
    <w:rsid w:val="007125CA"/>
    <w:rsid w:val="00712984"/>
    <w:rsid w:val="00712FFF"/>
    <w:rsid w:val="007135AA"/>
    <w:rsid w:val="00713A9E"/>
    <w:rsid w:val="00713C2B"/>
    <w:rsid w:val="00713FBC"/>
    <w:rsid w:val="007140AB"/>
    <w:rsid w:val="007142BB"/>
    <w:rsid w:val="007145A1"/>
    <w:rsid w:val="007151BD"/>
    <w:rsid w:val="00715310"/>
    <w:rsid w:val="00715332"/>
    <w:rsid w:val="00715EDE"/>
    <w:rsid w:val="007161A4"/>
    <w:rsid w:val="00717321"/>
    <w:rsid w:val="00717E98"/>
    <w:rsid w:val="00720A8D"/>
    <w:rsid w:val="00720C7A"/>
    <w:rsid w:val="00720D00"/>
    <w:rsid w:val="00720F13"/>
    <w:rsid w:val="00720F56"/>
    <w:rsid w:val="007230B4"/>
    <w:rsid w:val="00723152"/>
    <w:rsid w:val="007237DF"/>
    <w:rsid w:val="00725C39"/>
    <w:rsid w:val="00726C2F"/>
    <w:rsid w:val="00727077"/>
    <w:rsid w:val="00730236"/>
    <w:rsid w:val="00731172"/>
    <w:rsid w:val="00731225"/>
    <w:rsid w:val="0073155B"/>
    <w:rsid w:val="007318BB"/>
    <w:rsid w:val="00732444"/>
    <w:rsid w:val="00733349"/>
    <w:rsid w:val="00733682"/>
    <w:rsid w:val="00733E5C"/>
    <w:rsid w:val="00734173"/>
    <w:rsid w:val="00734E4D"/>
    <w:rsid w:val="0073565C"/>
    <w:rsid w:val="00735691"/>
    <w:rsid w:val="00735C46"/>
    <w:rsid w:val="00736761"/>
    <w:rsid w:val="00736ECC"/>
    <w:rsid w:val="007401BB"/>
    <w:rsid w:val="00741DF2"/>
    <w:rsid w:val="00742143"/>
    <w:rsid w:val="007428D8"/>
    <w:rsid w:val="00742955"/>
    <w:rsid w:val="00742AA0"/>
    <w:rsid w:val="00742B9A"/>
    <w:rsid w:val="00743DBF"/>
    <w:rsid w:val="007441ED"/>
    <w:rsid w:val="007448D2"/>
    <w:rsid w:val="00745550"/>
    <w:rsid w:val="007457A3"/>
    <w:rsid w:val="00745FD6"/>
    <w:rsid w:val="007460D3"/>
    <w:rsid w:val="00746B62"/>
    <w:rsid w:val="00747071"/>
    <w:rsid w:val="00747186"/>
    <w:rsid w:val="00747A30"/>
    <w:rsid w:val="007505F2"/>
    <w:rsid w:val="00750652"/>
    <w:rsid w:val="00750DFB"/>
    <w:rsid w:val="007513F5"/>
    <w:rsid w:val="007516EE"/>
    <w:rsid w:val="00751915"/>
    <w:rsid w:val="00751CF9"/>
    <w:rsid w:val="00751EB6"/>
    <w:rsid w:val="00753F1C"/>
    <w:rsid w:val="007547AF"/>
    <w:rsid w:val="00754FA1"/>
    <w:rsid w:val="00756B92"/>
    <w:rsid w:val="00756DF9"/>
    <w:rsid w:val="007578AC"/>
    <w:rsid w:val="00757BC6"/>
    <w:rsid w:val="007611B1"/>
    <w:rsid w:val="007629BE"/>
    <w:rsid w:val="00762A03"/>
    <w:rsid w:val="00763B8F"/>
    <w:rsid w:val="00764E61"/>
    <w:rsid w:val="00765309"/>
    <w:rsid w:val="00765BA5"/>
    <w:rsid w:val="00765EB5"/>
    <w:rsid w:val="00766187"/>
    <w:rsid w:val="00767423"/>
    <w:rsid w:val="007679C2"/>
    <w:rsid w:val="007679F3"/>
    <w:rsid w:val="007700D2"/>
    <w:rsid w:val="007701BC"/>
    <w:rsid w:val="00770855"/>
    <w:rsid w:val="00770E60"/>
    <w:rsid w:val="00771090"/>
    <w:rsid w:val="007715B9"/>
    <w:rsid w:val="00771D68"/>
    <w:rsid w:val="0077214F"/>
    <w:rsid w:val="00773D00"/>
    <w:rsid w:val="00773DC1"/>
    <w:rsid w:val="00775A13"/>
    <w:rsid w:val="00775E5F"/>
    <w:rsid w:val="00776185"/>
    <w:rsid w:val="00776647"/>
    <w:rsid w:val="00777836"/>
    <w:rsid w:val="00780A69"/>
    <w:rsid w:val="00780C45"/>
    <w:rsid w:val="00781C02"/>
    <w:rsid w:val="007838B8"/>
    <w:rsid w:val="00783EE2"/>
    <w:rsid w:val="0078500D"/>
    <w:rsid w:val="0078518E"/>
    <w:rsid w:val="00785AEC"/>
    <w:rsid w:val="00785D77"/>
    <w:rsid w:val="00785D8B"/>
    <w:rsid w:val="007874A1"/>
    <w:rsid w:val="00787A86"/>
    <w:rsid w:val="00787D7A"/>
    <w:rsid w:val="00787E0B"/>
    <w:rsid w:val="00790548"/>
    <w:rsid w:val="00790979"/>
    <w:rsid w:val="0079160B"/>
    <w:rsid w:val="00792A4F"/>
    <w:rsid w:val="007935FF"/>
    <w:rsid w:val="00794600"/>
    <w:rsid w:val="0079514E"/>
    <w:rsid w:val="007959AB"/>
    <w:rsid w:val="00795CDF"/>
    <w:rsid w:val="00796B56"/>
    <w:rsid w:val="00797D14"/>
    <w:rsid w:val="007A236F"/>
    <w:rsid w:val="007A23C1"/>
    <w:rsid w:val="007A494B"/>
    <w:rsid w:val="007A52F1"/>
    <w:rsid w:val="007A5A66"/>
    <w:rsid w:val="007A66EB"/>
    <w:rsid w:val="007A692B"/>
    <w:rsid w:val="007A729B"/>
    <w:rsid w:val="007A7C74"/>
    <w:rsid w:val="007B0F84"/>
    <w:rsid w:val="007B121C"/>
    <w:rsid w:val="007B1880"/>
    <w:rsid w:val="007B19F2"/>
    <w:rsid w:val="007B1E34"/>
    <w:rsid w:val="007B3DBD"/>
    <w:rsid w:val="007B4806"/>
    <w:rsid w:val="007B4852"/>
    <w:rsid w:val="007B4C31"/>
    <w:rsid w:val="007B5711"/>
    <w:rsid w:val="007B669A"/>
    <w:rsid w:val="007B6FA3"/>
    <w:rsid w:val="007B7B11"/>
    <w:rsid w:val="007C008D"/>
    <w:rsid w:val="007C228B"/>
    <w:rsid w:val="007C22A2"/>
    <w:rsid w:val="007C257B"/>
    <w:rsid w:val="007C26D4"/>
    <w:rsid w:val="007C2B4B"/>
    <w:rsid w:val="007C31D5"/>
    <w:rsid w:val="007C37FA"/>
    <w:rsid w:val="007C3A5C"/>
    <w:rsid w:val="007C559D"/>
    <w:rsid w:val="007C5633"/>
    <w:rsid w:val="007C5819"/>
    <w:rsid w:val="007C5AE4"/>
    <w:rsid w:val="007C6542"/>
    <w:rsid w:val="007C75AF"/>
    <w:rsid w:val="007D16B7"/>
    <w:rsid w:val="007D1F03"/>
    <w:rsid w:val="007D202D"/>
    <w:rsid w:val="007D214B"/>
    <w:rsid w:val="007D23BB"/>
    <w:rsid w:val="007D3204"/>
    <w:rsid w:val="007D433E"/>
    <w:rsid w:val="007D48BA"/>
    <w:rsid w:val="007D4B0E"/>
    <w:rsid w:val="007D4C12"/>
    <w:rsid w:val="007D51B0"/>
    <w:rsid w:val="007D5466"/>
    <w:rsid w:val="007D5C9B"/>
    <w:rsid w:val="007D606D"/>
    <w:rsid w:val="007D62E4"/>
    <w:rsid w:val="007D6816"/>
    <w:rsid w:val="007D7897"/>
    <w:rsid w:val="007D793B"/>
    <w:rsid w:val="007E008B"/>
    <w:rsid w:val="007E05B9"/>
    <w:rsid w:val="007E1A9E"/>
    <w:rsid w:val="007E2A83"/>
    <w:rsid w:val="007E3377"/>
    <w:rsid w:val="007E3D47"/>
    <w:rsid w:val="007E458B"/>
    <w:rsid w:val="007E5424"/>
    <w:rsid w:val="007E6186"/>
    <w:rsid w:val="007E7130"/>
    <w:rsid w:val="007E7D9B"/>
    <w:rsid w:val="007F00B7"/>
    <w:rsid w:val="007F0456"/>
    <w:rsid w:val="007F21C8"/>
    <w:rsid w:val="007F261A"/>
    <w:rsid w:val="007F2870"/>
    <w:rsid w:val="007F2E03"/>
    <w:rsid w:val="007F5BB2"/>
    <w:rsid w:val="007F5EA2"/>
    <w:rsid w:val="007F6B86"/>
    <w:rsid w:val="007F73B6"/>
    <w:rsid w:val="00801C46"/>
    <w:rsid w:val="00803B24"/>
    <w:rsid w:val="00803EAF"/>
    <w:rsid w:val="00803EB6"/>
    <w:rsid w:val="00804B15"/>
    <w:rsid w:val="00804E95"/>
    <w:rsid w:val="00805B5B"/>
    <w:rsid w:val="00810D03"/>
    <w:rsid w:val="00812107"/>
    <w:rsid w:val="00812AE6"/>
    <w:rsid w:val="008130C7"/>
    <w:rsid w:val="00814DA3"/>
    <w:rsid w:val="00815E67"/>
    <w:rsid w:val="00815F84"/>
    <w:rsid w:val="008160A9"/>
    <w:rsid w:val="00820501"/>
    <w:rsid w:val="00820514"/>
    <w:rsid w:val="008207A0"/>
    <w:rsid w:val="008209BA"/>
    <w:rsid w:val="00820C24"/>
    <w:rsid w:val="00821635"/>
    <w:rsid w:val="00821F51"/>
    <w:rsid w:val="0082297E"/>
    <w:rsid w:val="00822E23"/>
    <w:rsid w:val="00822E72"/>
    <w:rsid w:val="008242C7"/>
    <w:rsid w:val="008245C8"/>
    <w:rsid w:val="008246F8"/>
    <w:rsid w:val="008247ED"/>
    <w:rsid w:val="00824A0D"/>
    <w:rsid w:val="00826A9D"/>
    <w:rsid w:val="00827B93"/>
    <w:rsid w:val="008308F7"/>
    <w:rsid w:val="00830A50"/>
    <w:rsid w:val="00830FC4"/>
    <w:rsid w:val="0083180E"/>
    <w:rsid w:val="00831DBE"/>
    <w:rsid w:val="00833443"/>
    <w:rsid w:val="008335FF"/>
    <w:rsid w:val="00833922"/>
    <w:rsid w:val="0083471F"/>
    <w:rsid w:val="00834AF8"/>
    <w:rsid w:val="00834B0D"/>
    <w:rsid w:val="00834CB2"/>
    <w:rsid w:val="00835481"/>
    <w:rsid w:val="0083563C"/>
    <w:rsid w:val="008356D9"/>
    <w:rsid w:val="00835F75"/>
    <w:rsid w:val="00836E46"/>
    <w:rsid w:val="00836F32"/>
    <w:rsid w:val="0083705D"/>
    <w:rsid w:val="008372E8"/>
    <w:rsid w:val="00837C7F"/>
    <w:rsid w:val="00840691"/>
    <w:rsid w:val="00840729"/>
    <w:rsid w:val="00840D22"/>
    <w:rsid w:val="0084168F"/>
    <w:rsid w:val="008418CB"/>
    <w:rsid w:val="00841B40"/>
    <w:rsid w:val="0084293B"/>
    <w:rsid w:val="00843D7F"/>
    <w:rsid w:val="00845849"/>
    <w:rsid w:val="00845BF1"/>
    <w:rsid w:val="00846379"/>
    <w:rsid w:val="00846F83"/>
    <w:rsid w:val="00847B75"/>
    <w:rsid w:val="00847FE3"/>
    <w:rsid w:val="00850C5C"/>
    <w:rsid w:val="00850C9A"/>
    <w:rsid w:val="008516E7"/>
    <w:rsid w:val="00853FDD"/>
    <w:rsid w:val="00854021"/>
    <w:rsid w:val="00854DC4"/>
    <w:rsid w:val="008560ED"/>
    <w:rsid w:val="00856B46"/>
    <w:rsid w:val="00857A15"/>
    <w:rsid w:val="00861C37"/>
    <w:rsid w:val="00861C5F"/>
    <w:rsid w:val="00863011"/>
    <w:rsid w:val="00863490"/>
    <w:rsid w:val="00863BDF"/>
    <w:rsid w:val="00864160"/>
    <w:rsid w:val="00864FA7"/>
    <w:rsid w:val="008655D3"/>
    <w:rsid w:val="008663CB"/>
    <w:rsid w:val="00866DC0"/>
    <w:rsid w:val="0086707C"/>
    <w:rsid w:val="008670BF"/>
    <w:rsid w:val="00867AE8"/>
    <w:rsid w:val="008722EC"/>
    <w:rsid w:val="00872485"/>
    <w:rsid w:val="00872D14"/>
    <w:rsid w:val="00872DB4"/>
    <w:rsid w:val="00873B03"/>
    <w:rsid w:val="00873F25"/>
    <w:rsid w:val="0087486E"/>
    <w:rsid w:val="008751CD"/>
    <w:rsid w:val="00875458"/>
    <w:rsid w:val="008759AB"/>
    <w:rsid w:val="0087697B"/>
    <w:rsid w:val="00876A96"/>
    <w:rsid w:val="008800AB"/>
    <w:rsid w:val="00880166"/>
    <w:rsid w:val="00880CC0"/>
    <w:rsid w:val="008813DC"/>
    <w:rsid w:val="008818F1"/>
    <w:rsid w:val="00881D9F"/>
    <w:rsid w:val="00881F13"/>
    <w:rsid w:val="0088302C"/>
    <w:rsid w:val="00883478"/>
    <w:rsid w:val="008840C1"/>
    <w:rsid w:val="00884271"/>
    <w:rsid w:val="00884408"/>
    <w:rsid w:val="00885F7F"/>
    <w:rsid w:val="00887C9C"/>
    <w:rsid w:val="00887F76"/>
    <w:rsid w:val="00890DAE"/>
    <w:rsid w:val="0089152B"/>
    <w:rsid w:val="00892401"/>
    <w:rsid w:val="00892CB0"/>
    <w:rsid w:val="00892FF0"/>
    <w:rsid w:val="008940B8"/>
    <w:rsid w:val="00894574"/>
    <w:rsid w:val="00895169"/>
    <w:rsid w:val="008962BA"/>
    <w:rsid w:val="0089652F"/>
    <w:rsid w:val="00897055"/>
    <w:rsid w:val="008A0990"/>
    <w:rsid w:val="008A0C7B"/>
    <w:rsid w:val="008A0E3A"/>
    <w:rsid w:val="008A11E8"/>
    <w:rsid w:val="008A1C4E"/>
    <w:rsid w:val="008A2D0E"/>
    <w:rsid w:val="008A45DE"/>
    <w:rsid w:val="008A4AC8"/>
    <w:rsid w:val="008A4C56"/>
    <w:rsid w:val="008A58CF"/>
    <w:rsid w:val="008A5D66"/>
    <w:rsid w:val="008A5F3E"/>
    <w:rsid w:val="008A68BF"/>
    <w:rsid w:val="008A7347"/>
    <w:rsid w:val="008A75A8"/>
    <w:rsid w:val="008B0D4E"/>
    <w:rsid w:val="008B17F2"/>
    <w:rsid w:val="008B1993"/>
    <w:rsid w:val="008B2E30"/>
    <w:rsid w:val="008B49CB"/>
    <w:rsid w:val="008B4E86"/>
    <w:rsid w:val="008B4F8D"/>
    <w:rsid w:val="008B54F9"/>
    <w:rsid w:val="008B5BC9"/>
    <w:rsid w:val="008B6172"/>
    <w:rsid w:val="008B69F2"/>
    <w:rsid w:val="008B6E42"/>
    <w:rsid w:val="008B6FC2"/>
    <w:rsid w:val="008B75CC"/>
    <w:rsid w:val="008C0D91"/>
    <w:rsid w:val="008C18DF"/>
    <w:rsid w:val="008C215D"/>
    <w:rsid w:val="008C2AAF"/>
    <w:rsid w:val="008C2E39"/>
    <w:rsid w:val="008C3089"/>
    <w:rsid w:val="008C312E"/>
    <w:rsid w:val="008C4582"/>
    <w:rsid w:val="008C4B43"/>
    <w:rsid w:val="008C5041"/>
    <w:rsid w:val="008C5962"/>
    <w:rsid w:val="008C656C"/>
    <w:rsid w:val="008C669F"/>
    <w:rsid w:val="008C6B8F"/>
    <w:rsid w:val="008C736D"/>
    <w:rsid w:val="008C7AF3"/>
    <w:rsid w:val="008D03D8"/>
    <w:rsid w:val="008D0D8A"/>
    <w:rsid w:val="008D17C2"/>
    <w:rsid w:val="008D240F"/>
    <w:rsid w:val="008D3181"/>
    <w:rsid w:val="008D3354"/>
    <w:rsid w:val="008D3A7A"/>
    <w:rsid w:val="008D3D27"/>
    <w:rsid w:val="008D4075"/>
    <w:rsid w:val="008D4114"/>
    <w:rsid w:val="008D5595"/>
    <w:rsid w:val="008D6092"/>
    <w:rsid w:val="008D61EA"/>
    <w:rsid w:val="008D6A79"/>
    <w:rsid w:val="008D6DCC"/>
    <w:rsid w:val="008D6F0E"/>
    <w:rsid w:val="008E0064"/>
    <w:rsid w:val="008E07A8"/>
    <w:rsid w:val="008E082E"/>
    <w:rsid w:val="008E20D6"/>
    <w:rsid w:val="008E272E"/>
    <w:rsid w:val="008E2CB9"/>
    <w:rsid w:val="008E3D96"/>
    <w:rsid w:val="008E4CAF"/>
    <w:rsid w:val="008E5053"/>
    <w:rsid w:val="008E5660"/>
    <w:rsid w:val="008E569A"/>
    <w:rsid w:val="008E5C31"/>
    <w:rsid w:val="008E5DC2"/>
    <w:rsid w:val="008E6601"/>
    <w:rsid w:val="008E6826"/>
    <w:rsid w:val="008E6990"/>
    <w:rsid w:val="008E6A7F"/>
    <w:rsid w:val="008E6ECC"/>
    <w:rsid w:val="008E7DD7"/>
    <w:rsid w:val="008F51EB"/>
    <w:rsid w:val="008F6370"/>
    <w:rsid w:val="008F6579"/>
    <w:rsid w:val="008F745A"/>
    <w:rsid w:val="008F7B08"/>
    <w:rsid w:val="00900F25"/>
    <w:rsid w:val="00901152"/>
    <w:rsid w:val="0090130F"/>
    <w:rsid w:val="00901397"/>
    <w:rsid w:val="009033AF"/>
    <w:rsid w:val="00905A1A"/>
    <w:rsid w:val="00906A28"/>
    <w:rsid w:val="009075D8"/>
    <w:rsid w:val="00907C81"/>
    <w:rsid w:val="00907F88"/>
    <w:rsid w:val="00911454"/>
    <w:rsid w:val="009119AF"/>
    <w:rsid w:val="00911E6B"/>
    <w:rsid w:val="009124D7"/>
    <w:rsid w:val="00912E95"/>
    <w:rsid w:val="00913300"/>
    <w:rsid w:val="00913399"/>
    <w:rsid w:val="00913D48"/>
    <w:rsid w:val="00914688"/>
    <w:rsid w:val="00914D5C"/>
    <w:rsid w:val="0091543D"/>
    <w:rsid w:val="0091545B"/>
    <w:rsid w:val="009163D4"/>
    <w:rsid w:val="0091640E"/>
    <w:rsid w:val="00916809"/>
    <w:rsid w:val="00916911"/>
    <w:rsid w:val="009172F4"/>
    <w:rsid w:val="00917E21"/>
    <w:rsid w:val="00917F48"/>
    <w:rsid w:val="00921CBD"/>
    <w:rsid w:val="00921F3C"/>
    <w:rsid w:val="009221FA"/>
    <w:rsid w:val="00922919"/>
    <w:rsid w:val="00923B35"/>
    <w:rsid w:val="00923E66"/>
    <w:rsid w:val="00926049"/>
    <w:rsid w:val="0092769F"/>
    <w:rsid w:val="0093050A"/>
    <w:rsid w:val="009306DB"/>
    <w:rsid w:val="009317C2"/>
    <w:rsid w:val="00931EA6"/>
    <w:rsid w:val="009334F3"/>
    <w:rsid w:val="009346BE"/>
    <w:rsid w:val="0093566A"/>
    <w:rsid w:val="009359F3"/>
    <w:rsid w:val="009369F7"/>
    <w:rsid w:val="00937597"/>
    <w:rsid w:val="009376FB"/>
    <w:rsid w:val="00937DA1"/>
    <w:rsid w:val="0094170F"/>
    <w:rsid w:val="00941D77"/>
    <w:rsid w:val="009420C9"/>
    <w:rsid w:val="0094228C"/>
    <w:rsid w:val="009424E3"/>
    <w:rsid w:val="00942C99"/>
    <w:rsid w:val="00942E93"/>
    <w:rsid w:val="00943F67"/>
    <w:rsid w:val="00944698"/>
    <w:rsid w:val="00944CBA"/>
    <w:rsid w:val="00944D74"/>
    <w:rsid w:val="00944E88"/>
    <w:rsid w:val="009453FB"/>
    <w:rsid w:val="00946067"/>
    <w:rsid w:val="00946587"/>
    <w:rsid w:val="00946989"/>
    <w:rsid w:val="00946FBB"/>
    <w:rsid w:val="0095033A"/>
    <w:rsid w:val="00950B44"/>
    <w:rsid w:val="00950C22"/>
    <w:rsid w:val="00950C7B"/>
    <w:rsid w:val="00951434"/>
    <w:rsid w:val="009516FB"/>
    <w:rsid w:val="009526A4"/>
    <w:rsid w:val="00952EFB"/>
    <w:rsid w:val="00953D71"/>
    <w:rsid w:val="00953EA5"/>
    <w:rsid w:val="00954BBF"/>
    <w:rsid w:val="00955018"/>
    <w:rsid w:val="00955AEE"/>
    <w:rsid w:val="00956565"/>
    <w:rsid w:val="00960054"/>
    <w:rsid w:val="0096142C"/>
    <w:rsid w:val="00961DDA"/>
    <w:rsid w:val="00962D1C"/>
    <w:rsid w:val="00962F87"/>
    <w:rsid w:val="00963AE2"/>
    <w:rsid w:val="00965A69"/>
    <w:rsid w:val="00965EEC"/>
    <w:rsid w:val="009663C3"/>
    <w:rsid w:val="00966754"/>
    <w:rsid w:val="00967F71"/>
    <w:rsid w:val="00971A05"/>
    <w:rsid w:val="009726B1"/>
    <w:rsid w:val="009727CF"/>
    <w:rsid w:val="00972A9E"/>
    <w:rsid w:val="00973AD7"/>
    <w:rsid w:val="00974303"/>
    <w:rsid w:val="00974CFD"/>
    <w:rsid w:val="0097559E"/>
    <w:rsid w:val="0097649B"/>
    <w:rsid w:val="009803CB"/>
    <w:rsid w:val="00980B45"/>
    <w:rsid w:val="00980E2E"/>
    <w:rsid w:val="009810DE"/>
    <w:rsid w:val="00981BB5"/>
    <w:rsid w:val="00981C73"/>
    <w:rsid w:val="00981DFC"/>
    <w:rsid w:val="00982C1C"/>
    <w:rsid w:val="009831BD"/>
    <w:rsid w:val="00983FAA"/>
    <w:rsid w:val="009849F7"/>
    <w:rsid w:val="00985108"/>
    <w:rsid w:val="00986CC7"/>
    <w:rsid w:val="00987546"/>
    <w:rsid w:val="00987840"/>
    <w:rsid w:val="00987D57"/>
    <w:rsid w:val="00990930"/>
    <w:rsid w:val="00990DCB"/>
    <w:rsid w:val="009911DD"/>
    <w:rsid w:val="0099256D"/>
    <w:rsid w:val="0099306B"/>
    <w:rsid w:val="00993406"/>
    <w:rsid w:val="0099345A"/>
    <w:rsid w:val="0099347F"/>
    <w:rsid w:val="009947E2"/>
    <w:rsid w:val="009955EB"/>
    <w:rsid w:val="00995F5E"/>
    <w:rsid w:val="0099694C"/>
    <w:rsid w:val="009979CF"/>
    <w:rsid w:val="00997B2B"/>
    <w:rsid w:val="009A04F0"/>
    <w:rsid w:val="009A07EC"/>
    <w:rsid w:val="009A1457"/>
    <w:rsid w:val="009A1466"/>
    <w:rsid w:val="009A15EC"/>
    <w:rsid w:val="009A264E"/>
    <w:rsid w:val="009A2B83"/>
    <w:rsid w:val="009A2F04"/>
    <w:rsid w:val="009A3403"/>
    <w:rsid w:val="009A37E3"/>
    <w:rsid w:val="009A38D5"/>
    <w:rsid w:val="009A3C73"/>
    <w:rsid w:val="009A4D5F"/>
    <w:rsid w:val="009A5DB0"/>
    <w:rsid w:val="009A5FD6"/>
    <w:rsid w:val="009A65E7"/>
    <w:rsid w:val="009A6F8E"/>
    <w:rsid w:val="009A7388"/>
    <w:rsid w:val="009A7DF6"/>
    <w:rsid w:val="009B05F1"/>
    <w:rsid w:val="009B0A88"/>
    <w:rsid w:val="009B1CAF"/>
    <w:rsid w:val="009B268C"/>
    <w:rsid w:val="009B2F5B"/>
    <w:rsid w:val="009B308B"/>
    <w:rsid w:val="009B33F9"/>
    <w:rsid w:val="009B3F2D"/>
    <w:rsid w:val="009B482C"/>
    <w:rsid w:val="009B69C5"/>
    <w:rsid w:val="009B70EF"/>
    <w:rsid w:val="009B733D"/>
    <w:rsid w:val="009B786A"/>
    <w:rsid w:val="009C184B"/>
    <w:rsid w:val="009C24E4"/>
    <w:rsid w:val="009C24F4"/>
    <w:rsid w:val="009C2902"/>
    <w:rsid w:val="009C3531"/>
    <w:rsid w:val="009C4250"/>
    <w:rsid w:val="009C63E9"/>
    <w:rsid w:val="009C6651"/>
    <w:rsid w:val="009C66E4"/>
    <w:rsid w:val="009C6BCE"/>
    <w:rsid w:val="009C7B84"/>
    <w:rsid w:val="009CE828"/>
    <w:rsid w:val="009D031F"/>
    <w:rsid w:val="009D09F1"/>
    <w:rsid w:val="009D1B3E"/>
    <w:rsid w:val="009D1D6F"/>
    <w:rsid w:val="009D1FA0"/>
    <w:rsid w:val="009D2376"/>
    <w:rsid w:val="009D3576"/>
    <w:rsid w:val="009D42D7"/>
    <w:rsid w:val="009D5E2A"/>
    <w:rsid w:val="009D60AD"/>
    <w:rsid w:val="009D66C5"/>
    <w:rsid w:val="009D7B2C"/>
    <w:rsid w:val="009E1D4F"/>
    <w:rsid w:val="009E1F22"/>
    <w:rsid w:val="009E22A9"/>
    <w:rsid w:val="009E276D"/>
    <w:rsid w:val="009E2F98"/>
    <w:rsid w:val="009E3AB9"/>
    <w:rsid w:val="009E3C83"/>
    <w:rsid w:val="009E49C9"/>
    <w:rsid w:val="009E4A1D"/>
    <w:rsid w:val="009E4B00"/>
    <w:rsid w:val="009E528B"/>
    <w:rsid w:val="009E5AD7"/>
    <w:rsid w:val="009E5F97"/>
    <w:rsid w:val="009E60BD"/>
    <w:rsid w:val="009E64C2"/>
    <w:rsid w:val="009E74C5"/>
    <w:rsid w:val="009E7680"/>
    <w:rsid w:val="009E77E3"/>
    <w:rsid w:val="009E7B53"/>
    <w:rsid w:val="009F028C"/>
    <w:rsid w:val="009F0E72"/>
    <w:rsid w:val="009F10CA"/>
    <w:rsid w:val="009F1A79"/>
    <w:rsid w:val="009F1E33"/>
    <w:rsid w:val="009F1FBC"/>
    <w:rsid w:val="009F331A"/>
    <w:rsid w:val="009F4F5E"/>
    <w:rsid w:val="009F5035"/>
    <w:rsid w:val="009F505A"/>
    <w:rsid w:val="009F52CC"/>
    <w:rsid w:val="009F5DB2"/>
    <w:rsid w:val="009F5F30"/>
    <w:rsid w:val="009F6761"/>
    <w:rsid w:val="009F69B3"/>
    <w:rsid w:val="009F718F"/>
    <w:rsid w:val="009F71E9"/>
    <w:rsid w:val="009F7D61"/>
    <w:rsid w:val="009F7E25"/>
    <w:rsid w:val="00A00F5B"/>
    <w:rsid w:val="00A010DB"/>
    <w:rsid w:val="00A013B7"/>
    <w:rsid w:val="00A01DFD"/>
    <w:rsid w:val="00A0281D"/>
    <w:rsid w:val="00A02DA2"/>
    <w:rsid w:val="00A03206"/>
    <w:rsid w:val="00A03439"/>
    <w:rsid w:val="00A0359F"/>
    <w:rsid w:val="00A035BE"/>
    <w:rsid w:val="00A036AA"/>
    <w:rsid w:val="00A03F92"/>
    <w:rsid w:val="00A042B8"/>
    <w:rsid w:val="00A045AD"/>
    <w:rsid w:val="00A04703"/>
    <w:rsid w:val="00A04AD9"/>
    <w:rsid w:val="00A057B7"/>
    <w:rsid w:val="00A06582"/>
    <w:rsid w:val="00A06AA4"/>
    <w:rsid w:val="00A06F37"/>
    <w:rsid w:val="00A0733C"/>
    <w:rsid w:val="00A0735D"/>
    <w:rsid w:val="00A0763D"/>
    <w:rsid w:val="00A07AD1"/>
    <w:rsid w:val="00A10360"/>
    <w:rsid w:val="00A10A74"/>
    <w:rsid w:val="00A1138A"/>
    <w:rsid w:val="00A12556"/>
    <w:rsid w:val="00A12F8F"/>
    <w:rsid w:val="00A12FC3"/>
    <w:rsid w:val="00A13119"/>
    <w:rsid w:val="00A1319A"/>
    <w:rsid w:val="00A1350D"/>
    <w:rsid w:val="00A1398C"/>
    <w:rsid w:val="00A14B69"/>
    <w:rsid w:val="00A14BEB"/>
    <w:rsid w:val="00A14D4F"/>
    <w:rsid w:val="00A14E19"/>
    <w:rsid w:val="00A15141"/>
    <w:rsid w:val="00A151D0"/>
    <w:rsid w:val="00A15EA8"/>
    <w:rsid w:val="00A16EF7"/>
    <w:rsid w:val="00A1727E"/>
    <w:rsid w:val="00A17F8C"/>
    <w:rsid w:val="00A22920"/>
    <w:rsid w:val="00A23481"/>
    <w:rsid w:val="00A2426A"/>
    <w:rsid w:val="00A245FF"/>
    <w:rsid w:val="00A2491B"/>
    <w:rsid w:val="00A24B7F"/>
    <w:rsid w:val="00A25B89"/>
    <w:rsid w:val="00A2620F"/>
    <w:rsid w:val="00A2680E"/>
    <w:rsid w:val="00A272D7"/>
    <w:rsid w:val="00A30264"/>
    <w:rsid w:val="00A303B8"/>
    <w:rsid w:val="00A30F61"/>
    <w:rsid w:val="00A30FCA"/>
    <w:rsid w:val="00A312C0"/>
    <w:rsid w:val="00A31459"/>
    <w:rsid w:val="00A31511"/>
    <w:rsid w:val="00A31923"/>
    <w:rsid w:val="00A32DAC"/>
    <w:rsid w:val="00A34C45"/>
    <w:rsid w:val="00A34D8F"/>
    <w:rsid w:val="00A34DB0"/>
    <w:rsid w:val="00A3516F"/>
    <w:rsid w:val="00A35198"/>
    <w:rsid w:val="00A352FD"/>
    <w:rsid w:val="00A364E4"/>
    <w:rsid w:val="00A36CF6"/>
    <w:rsid w:val="00A3745E"/>
    <w:rsid w:val="00A37858"/>
    <w:rsid w:val="00A40856"/>
    <w:rsid w:val="00A40C8F"/>
    <w:rsid w:val="00A414A5"/>
    <w:rsid w:val="00A414DB"/>
    <w:rsid w:val="00A425A7"/>
    <w:rsid w:val="00A42AE9"/>
    <w:rsid w:val="00A42FCB"/>
    <w:rsid w:val="00A43F85"/>
    <w:rsid w:val="00A43FBF"/>
    <w:rsid w:val="00A444E7"/>
    <w:rsid w:val="00A44C06"/>
    <w:rsid w:val="00A44EB8"/>
    <w:rsid w:val="00A462D7"/>
    <w:rsid w:val="00A46C00"/>
    <w:rsid w:val="00A523C9"/>
    <w:rsid w:val="00A52942"/>
    <w:rsid w:val="00A5368D"/>
    <w:rsid w:val="00A545BF"/>
    <w:rsid w:val="00A54C0C"/>
    <w:rsid w:val="00A54C63"/>
    <w:rsid w:val="00A54DF4"/>
    <w:rsid w:val="00A5540D"/>
    <w:rsid w:val="00A55A03"/>
    <w:rsid w:val="00A566A3"/>
    <w:rsid w:val="00A56D57"/>
    <w:rsid w:val="00A5703A"/>
    <w:rsid w:val="00A57B0A"/>
    <w:rsid w:val="00A57C71"/>
    <w:rsid w:val="00A6122F"/>
    <w:rsid w:val="00A613C3"/>
    <w:rsid w:val="00A61A31"/>
    <w:rsid w:val="00A6204B"/>
    <w:rsid w:val="00A62472"/>
    <w:rsid w:val="00A62DC7"/>
    <w:rsid w:val="00A63B58"/>
    <w:rsid w:val="00A63DFA"/>
    <w:rsid w:val="00A644A9"/>
    <w:rsid w:val="00A653DB"/>
    <w:rsid w:val="00A65497"/>
    <w:rsid w:val="00A65E1A"/>
    <w:rsid w:val="00A66354"/>
    <w:rsid w:val="00A67DD0"/>
    <w:rsid w:val="00A70544"/>
    <w:rsid w:val="00A7090F"/>
    <w:rsid w:val="00A729D3"/>
    <w:rsid w:val="00A73173"/>
    <w:rsid w:val="00A75596"/>
    <w:rsid w:val="00A76172"/>
    <w:rsid w:val="00A76FB4"/>
    <w:rsid w:val="00A77399"/>
    <w:rsid w:val="00A809C3"/>
    <w:rsid w:val="00A812C3"/>
    <w:rsid w:val="00A81E67"/>
    <w:rsid w:val="00A8258F"/>
    <w:rsid w:val="00A834E8"/>
    <w:rsid w:val="00A845DE"/>
    <w:rsid w:val="00A870C3"/>
    <w:rsid w:val="00A87C62"/>
    <w:rsid w:val="00A87CC8"/>
    <w:rsid w:val="00A90527"/>
    <w:rsid w:val="00A91591"/>
    <w:rsid w:val="00A91F3A"/>
    <w:rsid w:val="00A92154"/>
    <w:rsid w:val="00A94032"/>
    <w:rsid w:val="00A949FC"/>
    <w:rsid w:val="00A953C5"/>
    <w:rsid w:val="00A95674"/>
    <w:rsid w:val="00A96531"/>
    <w:rsid w:val="00AA01F1"/>
    <w:rsid w:val="00AA17D3"/>
    <w:rsid w:val="00AA1B0E"/>
    <w:rsid w:val="00AA246B"/>
    <w:rsid w:val="00AA247B"/>
    <w:rsid w:val="00AA2914"/>
    <w:rsid w:val="00AA2DDC"/>
    <w:rsid w:val="00AA31F7"/>
    <w:rsid w:val="00AA3CAE"/>
    <w:rsid w:val="00AA42D6"/>
    <w:rsid w:val="00AA453E"/>
    <w:rsid w:val="00AA49F4"/>
    <w:rsid w:val="00AA4DEF"/>
    <w:rsid w:val="00AA4FF9"/>
    <w:rsid w:val="00AA56F2"/>
    <w:rsid w:val="00AA5820"/>
    <w:rsid w:val="00AA5BE0"/>
    <w:rsid w:val="00AA6379"/>
    <w:rsid w:val="00AA681D"/>
    <w:rsid w:val="00AA6F94"/>
    <w:rsid w:val="00AA6FA1"/>
    <w:rsid w:val="00AA7116"/>
    <w:rsid w:val="00AA75FD"/>
    <w:rsid w:val="00AB024E"/>
    <w:rsid w:val="00AB05F9"/>
    <w:rsid w:val="00AB11C5"/>
    <w:rsid w:val="00AB157C"/>
    <w:rsid w:val="00AB1652"/>
    <w:rsid w:val="00AB1B15"/>
    <w:rsid w:val="00AB1BBE"/>
    <w:rsid w:val="00AB40D5"/>
    <w:rsid w:val="00AB4286"/>
    <w:rsid w:val="00AB47CA"/>
    <w:rsid w:val="00AB493C"/>
    <w:rsid w:val="00AB562A"/>
    <w:rsid w:val="00AB6670"/>
    <w:rsid w:val="00AB66FE"/>
    <w:rsid w:val="00AB6BB8"/>
    <w:rsid w:val="00AB707A"/>
    <w:rsid w:val="00AC0A6C"/>
    <w:rsid w:val="00AC0EAF"/>
    <w:rsid w:val="00AC1318"/>
    <w:rsid w:val="00AC13B3"/>
    <w:rsid w:val="00AC1434"/>
    <w:rsid w:val="00AC1822"/>
    <w:rsid w:val="00AC1A10"/>
    <w:rsid w:val="00AC247D"/>
    <w:rsid w:val="00AC24EF"/>
    <w:rsid w:val="00AC2545"/>
    <w:rsid w:val="00AC42D0"/>
    <w:rsid w:val="00AC51A2"/>
    <w:rsid w:val="00AC51AD"/>
    <w:rsid w:val="00AC6F60"/>
    <w:rsid w:val="00AC7072"/>
    <w:rsid w:val="00AC7813"/>
    <w:rsid w:val="00AD0952"/>
    <w:rsid w:val="00AD20A8"/>
    <w:rsid w:val="00AD2349"/>
    <w:rsid w:val="00AD23DA"/>
    <w:rsid w:val="00AD332A"/>
    <w:rsid w:val="00AD4CBE"/>
    <w:rsid w:val="00AD553C"/>
    <w:rsid w:val="00AD65A6"/>
    <w:rsid w:val="00AD6F4C"/>
    <w:rsid w:val="00AD74FC"/>
    <w:rsid w:val="00AD7E9B"/>
    <w:rsid w:val="00AE0E81"/>
    <w:rsid w:val="00AE0F55"/>
    <w:rsid w:val="00AE120A"/>
    <w:rsid w:val="00AE22DC"/>
    <w:rsid w:val="00AE277E"/>
    <w:rsid w:val="00AE2ED8"/>
    <w:rsid w:val="00AE4987"/>
    <w:rsid w:val="00AE5576"/>
    <w:rsid w:val="00AE7A2E"/>
    <w:rsid w:val="00AE7C5C"/>
    <w:rsid w:val="00AF09A1"/>
    <w:rsid w:val="00AF0A3F"/>
    <w:rsid w:val="00AF1398"/>
    <w:rsid w:val="00AF1F71"/>
    <w:rsid w:val="00AF21B3"/>
    <w:rsid w:val="00AF2378"/>
    <w:rsid w:val="00AF2766"/>
    <w:rsid w:val="00AF2AFE"/>
    <w:rsid w:val="00AF3174"/>
    <w:rsid w:val="00AF317E"/>
    <w:rsid w:val="00AF3217"/>
    <w:rsid w:val="00AF3381"/>
    <w:rsid w:val="00AF46AF"/>
    <w:rsid w:val="00AF5C66"/>
    <w:rsid w:val="00AF6AA4"/>
    <w:rsid w:val="00AF6CEC"/>
    <w:rsid w:val="00AF7437"/>
    <w:rsid w:val="00B0064B"/>
    <w:rsid w:val="00B02582"/>
    <w:rsid w:val="00B03004"/>
    <w:rsid w:val="00B03627"/>
    <w:rsid w:val="00B03DBC"/>
    <w:rsid w:val="00B048A5"/>
    <w:rsid w:val="00B06308"/>
    <w:rsid w:val="00B07717"/>
    <w:rsid w:val="00B07821"/>
    <w:rsid w:val="00B07FA5"/>
    <w:rsid w:val="00B10488"/>
    <w:rsid w:val="00B10959"/>
    <w:rsid w:val="00B110C6"/>
    <w:rsid w:val="00B11297"/>
    <w:rsid w:val="00B116CA"/>
    <w:rsid w:val="00B12571"/>
    <w:rsid w:val="00B1283E"/>
    <w:rsid w:val="00B12CCF"/>
    <w:rsid w:val="00B12E1C"/>
    <w:rsid w:val="00B13178"/>
    <w:rsid w:val="00B13439"/>
    <w:rsid w:val="00B13D03"/>
    <w:rsid w:val="00B13D5F"/>
    <w:rsid w:val="00B13D90"/>
    <w:rsid w:val="00B13FC2"/>
    <w:rsid w:val="00B141EB"/>
    <w:rsid w:val="00B14326"/>
    <w:rsid w:val="00B14643"/>
    <w:rsid w:val="00B146F6"/>
    <w:rsid w:val="00B149C0"/>
    <w:rsid w:val="00B14AD1"/>
    <w:rsid w:val="00B15D17"/>
    <w:rsid w:val="00B15D70"/>
    <w:rsid w:val="00B171F9"/>
    <w:rsid w:val="00B17BD1"/>
    <w:rsid w:val="00B17E94"/>
    <w:rsid w:val="00B205BC"/>
    <w:rsid w:val="00B20D71"/>
    <w:rsid w:val="00B215B7"/>
    <w:rsid w:val="00B21F1B"/>
    <w:rsid w:val="00B22306"/>
    <w:rsid w:val="00B23793"/>
    <w:rsid w:val="00B23A0C"/>
    <w:rsid w:val="00B23AF8"/>
    <w:rsid w:val="00B23D35"/>
    <w:rsid w:val="00B2436E"/>
    <w:rsid w:val="00B24C82"/>
    <w:rsid w:val="00B2532F"/>
    <w:rsid w:val="00B261D9"/>
    <w:rsid w:val="00B26EFE"/>
    <w:rsid w:val="00B27395"/>
    <w:rsid w:val="00B3303C"/>
    <w:rsid w:val="00B33139"/>
    <w:rsid w:val="00B33BDC"/>
    <w:rsid w:val="00B340EE"/>
    <w:rsid w:val="00B34BC7"/>
    <w:rsid w:val="00B35133"/>
    <w:rsid w:val="00B364DE"/>
    <w:rsid w:val="00B368E1"/>
    <w:rsid w:val="00B36B96"/>
    <w:rsid w:val="00B3728C"/>
    <w:rsid w:val="00B37E44"/>
    <w:rsid w:val="00B40182"/>
    <w:rsid w:val="00B40836"/>
    <w:rsid w:val="00B409AC"/>
    <w:rsid w:val="00B40FB7"/>
    <w:rsid w:val="00B42086"/>
    <w:rsid w:val="00B42314"/>
    <w:rsid w:val="00B4302B"/>
    <w:rsid w:val="00B430E5"/>
    <w:rsid w:val="00B43F53"/>
    <w:rsid w:val="00B45AEC"/>
    <w:rsid w:val="00B45C34"/>
    <w:rsid w:val="00B45F6C"/>
    <w:rsid w:val="00B46008"/>
    <w:rsid w:val="00B463BC"/>
    <w:rsid w:val="00B46DB5"/>
    <w:rsid w:val="00B50A33"/>
    <w:rsid w:val="00B51474"/>
    <w:rsid w:val="00B51678"/>
    <w:rsid w:val="00B518D7"/>
    <w:rsid w:val="00B519E3"/>
    <w:rsid w:val="00B51A3C"/>
    <w:rsid w:val="00B51DFF"/>
    <w:rsid w:val="00B52B17"/>
    <w:rsid w:val="00B548B7"/>
    <w:rsid w:val="00B548E2"/>
    <w:rsid w:val="00B55532"/>
    <w:rsid w:val="00B55788"/>
    <w:rsid w:val="00B57B37"/>
    <w:rsid w:val="00B61E44"/>
    <w:rsid w:val="00B6339A"/>
    <w:rsid w:val="00B6350D"/>
    <w:rsid w:val="00B635A1"/>
    <w:rsid w:val="00B64383"/>
    <w:rsid w:val="00B64D5E"/>
    <w:rsid w:val="00B65C23"/>
    <w:rsid w:val="00B70308"/>
    <w:rsid w:val="00B70A65"/>
    <w:rsid w:val="00B71278"/>
    <w:rsid w:val="00B726E6"/>
    <w:rsid w:val="00B7325B"/>
    <w:rsid w:val="00B735C1"/>
    <w:rsid w:val="00B73F19"/>
    <w:rsid w:val="00B7403D"/>
    <w:rsid w:val="00B755F2"/>
    <w:rsid w:val="00B75747"/>
    <w:rsid w:val="00B75CBF"/>
    <w:rsid w:val="00B7702F"/>
    <w:rsid w:val="00B8030B"/>
    <w:rsid w:val="00B80459"/>
    <w:rsid w:val="00B80C3B"/>
    <w:rsid w:val="00B8110E"/>
    <w:rsid w:val="00B81B85"/>
    <w:rsid w:val="00B81BBC"/>
    <w:rsid w:val="00B825DB"/>
    <w:rsid w:val="00B83A80"/>
    <w:rsid w:val="00B850B3"/>
    <w:rsid w:val="00B85FD3"/>
    <w:rsid w:val="00B87795"/>
    <w:rsid w:val="00B877A8"/>
    <w:rsid w:val="00B90200"/>
    <w:rsid w:val="00B91CC3"/>
    <w:rsid w:val="00B91D3D"/>
    <w:rsid w:val="00B92FA1"/>
    <w:rsid w:val="00B941AC"/>
    <w:rsid w:val="00B94F51"/>
    <w:rsid w:val="00B961CE"/>
    <w:rsid w:val="00B962FF"/>
    <w:rsid w:val="00B96FB1"/>
    <w:rsid w:val="00B97769"/>
    <w:rsid w:val="00B97812"/>
    <w:rsid w:val="00BA03E1"/>
    <w:rsid w:val="00BA2347"/>
    <w:rsid w:val="00BA2894"/>
    <w:rsid w:val="00BA4465"/>
    <w:rsid w:val="00BA447A"/>
    <w:rsid w:val="00BA4B40"/>
    <w:rsid w:val="00BA4CDA"/>
    <w:rsid w:val="00BA61BC"/>
    <w:rsid w:val="00BA6560"/>
    <w:rsid w:val="00BA6DC3"/>
    <w:rsid w:val="00BA7ECD"/>
    <w:rsid w:val="00BB09F5"/>
    <w:rsid w:val="00BB1467"/>
    <w:rsid w:val="00BB2E84"/>
    <w:rsid w:val="00BB3460"/>
    <w:rsid w:val="00BB5293"/>
    <w:rsid w:val="00BB5BC1"/>
    <w:rsid w:val="00BB70B7"/>
    <w:rsid w:val="00BB70E2"/>
    <w:rsid w:val="00BC035E"/>
    <w:rsid w:val="00BC0B25"/>
    <w:rsid w:val="00BC0D70"/>
    <w:rsid w:val="00BC1762"/>
    <w:rsid w:val="00BC1BFA"/>
    <w:rsid w:val="00BC23C3"/>
    <w:rsid w:val="00BC4002"/>
    <w:rsid w:val="00BC41B0"/>
    <w:rsid w:val="00BC4FEB"/>
    <w:rsid w:val="00BC572C"/>
    <w:rsid w:val="00BC6019"/>
    <w:rsid w:val="00BC63EA"/>
    <w:rsid w:val="00BC6B9A"/>
    <w:rsid w:val="00BC75A1"/>
    <w:rsid w:val="00BC7866"/>
    <w:rsid w:val="00BD137F"/>
    <w:rsid w:val="00BD1E00"/>
    <w:rsid w:val="00BD2438"/>
    <w:rsid w:val="00BD2D88"/>
    <w:rsid w:val="00BD37EB"/>
    <w:rsid w:val="00BD3CF1"/>
    <w:rsid w:val="00BD4046"/>
    <w:rsid w:val="00BD45DE"/>
    <w:rsid w:val="00BD4F22"/>
    <w:rsid w:val="00BD56EE"/>
    <w:rsid w:val="00BD5EF8"/>
    <w:rsid w:val="00BD6AFA"/>
    <w:rsid w:val="00BD72BA"/>
    <w:rsid w:val="00BD75B4"/>
    <w:rsid w:val="00BD7E8D"/>
    <w:rsid w:val="00BD7F7B"/>
    <w:rsid w:val="00BD7F96"/>
    <w:rsid w:val="00BE0810"/>
    <w:rsid w:val="00BE150E"/>
    <w:rsid w:val="00BE1C75"/>
    <w:rsid w:val="00BE20B7"/>
    <w:rsid w:val="00BE2C5E"/>
    <w:rsid w:val="00BE2D12"/>
    <w:rsid w:val="00BE4305"/>
    <w:rsid w:val="00BE5C77"/>
    <w:rsid w:val="00BE61F5"/>
    <w:rsid w:val="00BE6FA6"/>
    <w:rsid w:val="00BF0348"/>
    <w:rsid w:val="00BF07F0"/>
    <w:rsid w:val="00BF1315"/>
    <w:rsid w:val="00BF1B11"/>
    <w:rsid w:val="00BF2778"/>
    <w:rsid w:val="00BF2946"/>
    <w:rsid w:val="00BF2AB7"/>
    <w:rsid w:val="00BF2F5C"/>
    <w:rsid w:val="00BF4CF9"/>
    <w:rsid w:val="00BF5937"/>
    <w:rsid w:val="00BF5DA7"/>
    <w:rsid w:val="00BF6C09"/>
    <w:rsid w:val="00BF72BA"/>
    <w:rsid w:val="00BF78E4"/>
    <w:rsid w:val="00BF7A75"/>
    <w:rsid w:val="00C00523"/>
    <w:rsid w:val="00C0077D"/>
    <w:rsid w:val="00C0087C"/>
    <w:rsid w:val="00C00D8D"/>
    <w:rsid w:val="00C024AD"/>
    <w:rsid w:val="00C02CF5"/>
    <w:rsid w:val="00C033A9"/>
    <w:rsid w:val="00C0340A"/>
    <w:rsid w:val="00C03777"/>
    <w:rsid w:val="00C03A25"/>
    <w:rsid w:val="00C05913"/>
    <w:rsid w:val="00C0665E"/>
    <w:rsid w:val="00C067A0"/>
    <w:rsid w:val="00C10D8D"/>
    <w:rsid w:val="00C111C9"/>
    <w:rsid w:val="00C11B3A"/>
    <w:rsid w:val="00C11BC0"/>
    <w:rsid w:val="00C11F28"/>
    <w:rsid w:val="00C12546"/>
    <w:rsid w:val="00C1304B"/>
    <w:rsid w:val="00C13296"/>
    <w:rsid w:val="00C13AFE"/>
    <w:rsid w:val="00C13C62"/>
    <w:rsid w:val="00C14AEC"/>
    <w:rsid w:val="00C15325"/>
    <w:rsid w:val="00C16145"/>
    <w:rsid w:val="00C1777A"/>
    <w:rsid w:val="00C208AB"/>
    <w:rsid w:val="00C20997"/>
    <w:rsid w:val="00C21195"/>
    <w:rsid w:val="00C216E7"/>
    <w:rsid w:val="00C22E11"/>
    <w:rsid w:val="00C2435D"/>
    <w:rsid w:val="00C24703"/>
    <w:rsid w:val="00C25EDB"/>
    <w:rsid w:val="00C26099"/>
    <w:rsid w:val="00C2739B"/>
    <w:rsid w:val="00C30B40"/>
    <w:rsid w:val="00C30E9D"/>
    <w:rsid w:val="00C313AA"/>
    <w:rsid w:val="00C3200F"/>
    <w:rsid w:val="00C3269E"/>
    <w:rsid w:val="00C32B2B"/>
    <w:rsid w:val="00C32BAC"/>
    <w:rsid w:val="00C32EB9"/>
    <w:rsid w:val="00C33007"/>
    <w:rsid w:val="00C33245"/>
    <w:rsid w:val="00C339A4"/>
    <w:rsid w:val="00C33FC5"/>
    <w:rsid w:val="00C34E0B"/>
    <w:rsid w:val="00C3562F"/>
    <w:rsid w:val="00C36E0B"/>
    <w:rsid w:val="00C373F0"/>
    <w:rsid w:val="00C3773F"/>
    <w:rsid w:val="00C37D3F"/>
    <w:rsid w:val="00C4070A"/>
    <w:rsid w:val="00C40917"/>
    <w:rsid w:val="00C4144F"/>
    <w:rsid w:val="00C418F8"/>
    <w:rsid w:val="00C41C19"/>
    <w:rsid w:val="00C43431"/>
    <w:rsid w:val="00C435ED"/>
    <w:rsid w:val="00C453CC"/>
    <w:rsid w:val="00C459AB"/>
    <w:rsid w:val="00C45A24"/>
    <w:rsid w:val="00C46BB9"/>
    <w:rsid w:val="00C47607"/>
    <w:rsid w:val="00C4785C"/>
    <w:rsid w:val="00C479A9"/>
    <w:rsid w:val="00C47DA4"/>
    <w:rsid w:val="00C510F9"/>
    <w:rsid w:val="00C51917"/>
    <w:rsid w:val="00C51AF8"/>
    <w:rsid w:val="00C51E83"/>
    <w:rsid w:val="00C52BB7"/>
    <w:rsid w:val="00C53EFD"/>
    <w:rsid w:val="00C55A06"/>
    <w:rsid w:val="00C55BBB"/>
    <w:rsid w:val="00C5792C"/>
    <w:rsid w:val="00C57BF8"/>
    <w:rsid w:val="00C57C4C"/>
    <w:rsid w:val="00C60256"/>
    <w:rsid w:val="00C6074F"/>
    <w:rsid w:val="00C61278"/>
    <w:rsid w:val="00C6159D"/>
    <w:rsid w:val="00C62074"/>
    <w:rsid w:val="00C63F3E"/>
    <w:rsid w:val="00C64547"/>
    <w:rsid w:val="00C64A4B"/>
    <w:rsid w:val="00C64C96"/>
    <w:rsid w:val="00C6592B"/>
    <w:rsid w:val="00C65A56"/>
    <w:rsid w:val="00C665AB"/>
    <w:rsid w:val="00C6754B"/>
    <w:rsid w:val="00C67BA9"/>
    <w:rsid w:val="00C67BC0"/>
    <w:rsid w:val="00C70C9A"/>
    <w:rsid w:val="00C71B36"/>
    <w:rsid w:val="00C71C9C"/>
    <w:rsid w:val="00C72409"/>
    <w:rsid w:val="00C72E5F"/>
    <w:rsid w:val="00C7306D"/>
    <w:rsid w:val="00C730FE"/>
    <w:rsid w:val="00C73421"/>
    <w:rsid w:val="00C747F8"/>
    <w:rsid w:val="00C74820"/>
    <w:rsid w:val="00C7501A"/>
    <w:rsid w:val="00C75DD9"/>
    <w:rsid w:val="00C766CF"/>
    <w:rsid w:val="00C775E0"/>
    <w:rsid w:val="00C77CF6"/>
    <w:rsid w:val="00C77F35"/>
    <w:rsid w:val="00C805D7"/>
    <w:rsid w:val="00C80825"/>
    <w:rsid w:val="00C81CAB"/>
    <w:rsid w:val="00C8251D"/>
    <w:rsid w:val="00C83ACB"/>
    <w:rsid w:val="00C84194"/>
    <w:rsid w:val="00C8481E"/>
    <w:rsid w:val="00C8684C"/>
    <w:rsid w:val="00C87255"/>
    <w:rsid w:val="00C87A63"/>
    <w:rsid w:val="00C87D71"/>
    <w:rsid w:val="00C87F9D"/>
    <w:rsid w:val="00C900D2"/>
    <w:rsid w:val="00C90491"/>
    <w:rsid w:val="00C90A1C"/>
    <w:rsid w:val="00C910CE"/>
    <w:rsid w:val="00C91A4F"/>
    <w:rsid w:val="00C91FF9"/>
    <w:rsid w:val="00C93843"/>
    <w:rsid w:val="00C9388A"/>
    <w:rsid w:val="00C941D3"/>
    <w:rsid w:val="00C943B4"/>
    <w:rsid w:val="00C94C28"/>
    <w:rsid w:val="00C95031"/>
    <w:rsid w:val="00C9555D"/>
    <w:rsid w:val="00C96664"/>
    <w:rsid w:val="00C96A04"/>
    <w:rsid w:val="00C96E37"/>
    <w:rsid w:val="00C97A15"/>
    <w:rsid w:val="00C97ADB"/>
    <w:rsid w:val="00C97DAE"/>
    <w:rsid w:val="00C97EFE"/>
    <w:rsid w:val="00CA08C4"/>
    <w:rsid w:val="00CA0AEB"/>
    <w:rsid w:val="00CA0CCA"/>
    <w:rsid w:val="00CA20B9"/>
    <w:rsid w:val="00CA24E9"/>
    <w:rsid w:val="00CA3915"/>
    <w:rsid w:val="00CA41DF"/>
    <w:rsid w:val="00CA4249"/>
    <w:rsid w:val="00CA5960"/>
    <w:rsid w:val="00CA6123"/>
    <w:rsid w:val="00CA6125"/>
    <w:rsid w:val="00CA64E0"/>
    <w:rsid w:val="00CA768C"/>
    <w:rsid w:val="00CB0609"/>
    <w:rsid w:val="00CB1150"/>
    <w:rsid w:val="00CB11EF"/>
    <w:rsid w:val="00CB25BD"/>
    <w:rsid w:val="00CB2ACF"/>
    <w:rsid w:val="00CB32BE"/>
    <w:rsid w:val="00CB3B93"/>
    <w:rsid w:val="00CB4696"/>
    <w:rsid w:val="00CB480F"/>
    <w:rsid w:val="00CB4870"/>
    <w:rsid w:val="00CB4D13"/>
    <w:rsid w:val="00CB52E4"/>
    <w:rsid w:val="00CB5653"/>
    <w:rsid w:val="00CB5D6B"/>
    <w:rsid w:val="00CB690B"/>
    <w:rsid w:val="00CB7FBB"/>
    <w:rsid w:val="00CC045A"/>
    <w:rsid w:val="00CC1099"/>
    <w:rsid w:val="00CC1B74"/>
    <w:rsid w:val="00CC21E4"/>
    <w:rsid w:val="00CC2702"/>
    <w:rsid w:val="00CC2F1B"/>
    <w:rsid w:val="00CC38AF"/>
    <w:rsid w:val="00CC38B0"/>
    <w:rsid w:val="00CC5D88"/>
    <w:rsid w:val="00CC5FB2"/>
    <w:rsid w:val="00CC64F6"/>
    <w:rsid w:val="00CC653D"/>
    <w:rsid w:val="00CC6F50"/>
    <w:rsid w:val="00CC6F70"/>
    <w:rsid w:val="00CD0A41"/>
    <w:rsid w:val="00CD0EB4"/>
    <w:rsid w:val="00CD2313"/>
    <w:rsid w:val="00CD32F8"/>
    <w:rsid w:val="00CD391F"/>
    <w:rsid w:val="00CD3968"/>
    <w:rsid w:val="00CD3C61"/>
    <w:rsid w:val="00CD53D6"/>
    <w:rsid w:val="00CD588A"/>
    <w:rsid w:val="00CD631A"/>
    <w:rsid w:val="00CD6466"/>
    <w:rsid w:val="00CD6C3C"/>
    <w:rsid w:val="00CD6C8A"/>
    <w:rsid w:val="00CE1976"/>
    <w:rsid w:val="00CE2579"/>
    <w:rsid w:val="00CE31A1"/>
    <w:rsid w:val="00CE32E0"/>
    <w:rsid w:val="00CE4081"/>
    <w:rsid w:val="00CE42D3"/>
    <w:rsid w:val="00CE4854"/>
    <w:rsid w:val="00CE48E9"/>
    <w:rsid w:val="00CE4915"/>
    <w:rsid w:val="00CE4DAE"/>
    <w:rsid w:val="00CE5F1E"/>
    <w:rsid w:val="00CE75B5"/>
    <w:rsid w:val="00CF03D5"/>
    <w:rsid w:val="00CF1C0F"/>
    <w:rsid w:val="00CF213B"/>
    <w:rsid w:val="00CF2A07"/>
    <w:rsid w:val="00CF2A94"/>
    <w:rsid w:val="00CF3303"/>
    <w:rsid w:val="00CF3811"/>
    <w:rsid w:val="00CF4FF2"/>
    <w:rsid w:val="00CF59B8"/>
    <w:rsid w:val="00CF5F3D"/>
    <w:rsid w:val="00CF5F73"/>
    <w:rsid w:val="00CF630E"/>
    <w:rsid w:val="00CF6F92"/>
    <w:rsid w:val="00D005F4"/>
    <w:rsid w:val="00D00FC4"/>
    <w:rsid w:val="00D01135"/>
    <w:rsid w:val="00D01DD6"/>
    <w:rsid w:val="00D0226B"/>
    <w:rsid w:val="00D02529"/>
    <w:rsid w:val="00D02775"/>
    <w:rsid w:val="00D03213"/>
    <w:rsid w:val="00D03ECF"/>
    <w:rsid w:val="00D03FE0"/>
    <w:rsid w:val="00D03FE1"/>
    <w:rsid w:val="00D04948"/>
    <w:rsid w:val="00D04A7C"/>
    <w:rsid w:val="00D055CF"/>
    <w:rsid w:val="00D05C8F"/>
    <w:rsid w:val="00D078EE"/>
    <w:rsid w:val="00D079B9"/>
    <w:rsid w:val="00D07C73"/>
    <w:rsid w:val="00D07CE7"/>
    <w:rsid w:val="00D1141F"/>
    <w:rsid w:val="00D1163C"/>
    <w:rsid w:val="00D11807"/>
    <w:rsid w:val="00D11856"/>
    <w:rsid w:val="00D11C76"/>
    <w:rsid w:val="00D12251"/>
    <w:rsid w:val="00D126C2"/>
    <w:rsid w:val="00D12D7C"/>
    <w:rsid w:val="00D1331B"/>
    <w:rsid w:val="00D135E7"/>
    <w:rsid w:val="00D14AB1"/>
    <w:rsid w:val="00D14F6A"/>
    <w:rsid w:val="00D15E5A"/>
    <w:rsid w:val="00D1601C"/>
    <w:rsid w:val="00D16262"/>
    <w:rsid w:val="00D165F4"/>
    <w:rsid w:val="00D16F36"/>
    <w:rsid w:val="00D17529"/>
    <w:rsid w:val="00D178FE"/>
    <w:rsid w:val="00D200A5"/>
    <w:rsid w:val="00D201DA"/>
    <w:rsid w:val="00D20C7D"/>
    <w:rsid w:val="00D20F43"/>
    <w:rsid w:val="00D21B79"/>
    <w:rsid w:val="00D22275"/>
    <w:rsid w:val="00D22C0A"/>
    <w:rsid w:val="00D23736"/>
    <w:rsid w:val="00D23793"/>
    <w:rsid w:val="00D2383A"/>
    <w:rsid w:val="00D24803"/>
    <w:rsid w:val="00D24D06"/>
    <w:rsid w:val="00D26579"/>
    <w:rsid w:val="00D26635"/>
    <w:rsid w:val="00D2798E"/>
    <w:rsid w:val="00D3015C"/>
    <w:rsid w:val="00D30208"/>
    <w:rsid w:val="00D30321"/>
    <w:rsid w:val="00D30449"/>
    <w:rsid w:val="00D30E0C"/>
    <w:rsid w:val="00D322E9"/>
    <w:rsid w:val="00D33323"/>
    <w:rsid w:val="00D33E44"/>
    <w:rsid w:val="00D34AEA"/>
    <w:rsid w:val="00D35E9B"/>
    <w:rsid w:val="00D408F0"/>
    <w:rsid w:val="00D40B5F"/>
    <w:rsid w:val="00D40D2C"/>
    <w:rsid w:val="00D40F90"/>
    <w:rsid w:val="00D410E8"/>
    <w:rsid w:val="00D427B8"/>
    <w:rsid w:val="00D42B96"/>
    <w:rsid w:val="00D42BD9"/>
    <w:rsid w:val="00D42FED"/>
    <w:rsid w:val="00D43129"/>
    <w:rsid w:val="00D4368B"/>
    <w:rsid w:val="00D43C80"/>
    <w:rsid w:val="00D44CE2"/>
    <w:rsid w:val="00D4628C"/>
    <w:rsid w:val="00D4662E"/>
    <w:rsid w:val="00D466EF"/>
    <w:rsid w:val="00D468F1"/>
    <w:rsid w:val="00D46DF2"/>
    <w:rsid w:val="00D46EFB"/>
    <w:rsid w:val="00D47382"/>
    <w:rsid w:val="00D4768A"/>
    <w:rsid w:val="00D47B56"/>
    <w:rsid w:val="00D47CB6"/>
    <w:rsid w:val="00D47E37"/>
    <w:rsid w:val="00D5099F"/>
    <w:rsid w:val="00D5119A"/>
    <w:rsid w:val="00D51468"/>
    <w:rsid w:val="00D51C3B"/>
    <w:rsid w:val="00D533AD"/>
    <w:rsid w:val="00D534C1"/>
    <w:rsid w:val="00D53751"/>
    <w:rsid w:val="00D541B5"/>
    <w:rsid w:val="00D552EA"/>
    <w:rsid w:val="00D55974"/>
    <w:rsid w:val="00D617DC"/>
    <w:rsid w:val="00D633DD"/>
    <w:rsid w:val="00D64FAA"/>
    <w:rsid w:val="00D65CE5"/>
    <w:rsid w:val="00D66E31"/>
    <w:rsid w:val="00D67462"/>
    <w:rsid w:val="00D67AFD"/>
    <w:rsid w:val="00D70E9B"/>
    <w:rsid w:val="00D7229C"/>
    <w:rsid w:val="00D725E3"/>
    <w:rsid w:val="00D7299E"/>
    <w:rsid w:val="00D73544"/>
    <w:rsid w:val="00D73E6D"/>
    <w:rsid w:val="00D74707"/>
    <w:rsid w:val="00D74A12"/>
    <w:rsid w:val="00D76306"/>
    <w:rsid w:val="00D76425"/>
    <w:rsid w:val="00D76DCA"/>
    <w:rsid w:val="00D76FD1"/>
    <w:rsid w:val="00D800F9"/>
    <w:rsid w:val="00D8079E"/>
    <w:rsid w:val="00D81136"/>
    <w:rsid w:val="00D818E9"/>
    <w:rsid w:val="00D81AEB"/>
    <w:rsid w:val="00D81DBE"/>
    <w:rsid w:val="00D822F9"/>
    <w:rsid w:val="00D83A14"/>
    <w:rsid w:val="00D84EC4"/>
    <w:rsid w:val="00D86206"/>
    <w:rsid w:val="00D91736"/>
    <w:rsid w:val="00D917DB"/>
    <w:rsid w:val="00D951C6"/>
    <w:rsid w:val="00D951CA"/>
    <w:rsid w:val="00D9560C"/>
    <w:rsid w:val="00D95DCB"/>
    <w:rsid w:val="00D96144"/>
    <w:rsid w:val="00D962EF"/>
    <w:rsid w:val="00D96F86"/>
    <w:rsid w:val="00D9702E"/>
    <w:rsid w:val="00D970DF"/>
    <w:rsid w:val="00D97585"/>
    <w:rsid w:val="00D975CA"/>
    <w:rsid w:val="00D97B05"/>
    <w:rsid w:val="00DA0BF7"/>
    <w:rsid w:val="00DA0C6C"/>
    <w:rsid w:val="00DA0FB2"/>
    <w:rsid w:val="00DA15F8"/>
    <w:rsid w:val="00DA1D22"/>
    <w:rsid w:val="00DA1F92"/>
    <w:rsid w:val="00DA2235"/>
    <w:rsid w:val="00DA2434"/>
    <w:rsid w:val="00DA2ECD"/>
    <w:rsid w:val="00DA2EDE"/>
    <w:rsid w:val="00DA2F4E"/>
    <w:rsid w:val="00DA2F57"/>
    <w:rsid w:val="00DA38C3"/>
    <w:rsid w:val="00DA3C87"/>
    <w:rsid w:val="00DA3F10"/>
    <w:rsid w:val="00DA52EC"/>
    <w:rsid w:val="00DA5B19"/>
    <w:rsid w:val="00DA5D51"/>
    <w:rsid w:val="00DA67BF"/>
    <w:rsid w:val="00DA6D11"/>
    <w:rsid w:val="00DA7467"/>
    <w:rsid w:val="00DB0C53"/>
    <w:rsid w:val="00DB1220"/>
    <w:rsid w:val="00DB149F"/>
    <w:rsid w:val="00DB1820"/>
    <w:rsid w:val="00DB1B51"/>
    <w:rsid w:val="00DB2A1C"/>
    <w:rsid w:val="00DB2BA2"/>
    <w:rsid w:val="00DB3689"/>
    <w:rsid w:val="00DB44EA"/>
    <w:rsid w:val="00DB4D8B"/>
    <w:rsid w:val="00DB59EF"/>
    <w:rsid w:val="00DB656B"/>
    <w:rsid w:val="00DB695B"/>
    <w:rsid w:val="00DB7125"/>
    <w:rsid w:val="00DC08E5"/>
    <w:rsid w:val="00DC15E4"/>
    <w:rsid w:val="00DC1CB4"/>
    <w:rsid w:val="00DC2C00"/>
    <w:rsid w:val="00DC2C35"/>
    <w:rsid w:val="00DC3884"/>
    <w:rsid w:val="00DC391B"/>
    <w:rsid w:val="00DC4133"/>
    <w:rsid w:val="00DC4608"/>
    <w:rsid w:val="00DC5C70"/>
    <w:rsid w:val="00DC67A0"/>
    <w:rsid w:val="00DC683A"/>
    <w:rsid w:val="00DC691A"/>
    <w:rsid w:val="00DC6C62"/>
    <w:rsid w:val="00DC7718"/>
    <w:rsid w:val="00DD17E9"/>
    <w:rsid w:val="00DD1D17"/>
    <w:rsid w:val="00DD1D71"/>
    <w:rsid w:val="00DD24A5"/>
    <w:rsid w:val="00DD2C47"/>
    <w:rsid w:val="00DD2FF5"/>
    <w:rsid w:val="00DD3769"/>
    <w:rsid w:val="00DD485A"/>
    <w:rsid w:val="00DD4CF2"/>
    <w:rsid w:val="00DD5058"/>
    <w:rsid w:val="00DD610C"/>
    <w:rsid w:val="00DD7EB4"/>
    <w:rsid w:val="00DE0C20"/>
    <w:rsid w:val="00DE1C62"/>
    <w:rsid w:val="00DE246F"/>
    <w:rsid w:val="00DE2BF1"/>
    <w:rsid w:val="00DE2D16"/>
    <w:rsid w:val="00DE3896"/>
    <w:rsid w:val="00DE38D5"/>
    <w:rsid w:val="00DE3A55"/>
    <w:rsid w:val="00DE5465"/>
    <w:rsid w:val="00DE61DB"/>
    <w:rsid w:val="00DE68B3"/>
    <w:rsid w:val="00DE7A84"/>
    <w:rsid w:val="00DE7BBB"/>
    <w:rsid w:val="00DE7BC5"/>
    <w:rsid w:val="00DE7D35"/>
    <w:rsid w:val="00DE7FB2"/>
    <w:rsid w:val="00DF10F2"/>
    <w:rsid w:val="00DF16E0"/>
    <w:rsid w:val="00DF1B65"/>
    <w:rsid w:val="00DF2F7F"/>
    <w:rsid w:val="00DF3005"/>
    <w:rsid w:val="00DF3D02"/>
    <w:rsid w:val="00DF4AE4"/>
    <w:rsid w:val="00DF5C55"/>
    <w:rsid w:val="00DF5E5E"/>
    <w:rsid w:val="00DF5EC4"/>
    <w:rsid w:val="00DF6905"/>
    <w:rsid w:val="00DF739D"/>
    <w:rsid w:val="00E00150"/>
    <w:rsid w:val="00E00675"/>
    <w:rsid w:val="00E0138A"/>
    <w:rsid w:val="00E01B8E"/>
    <w:rsid w:val="00E0278A"/>
    <w:rsid w:val="00E02C33"/>
    <w:rsid w:val="00E03D6B"/>
    <w:rsid w:val="00E0483D"/>
    <w:rsid w:val="00E04A09"/>
    <w:rsid w:val="00E04EC6"/>
    <w:rsid w:val="00E06F3E"/>
    <w:rsid w:val="00E075A9"/>
    <w:rsid w:val="00E102C4"/>
    <w:rsid w:val="00E10BFD"/>
    <w:rsid w:val="00E12052"/>
    <w:rsid w:val="00E12FC8"/>
    <w:rsid w:val="00E13597"/>
    <w:rsid w:val="00E1375F"/>
    <w:rsid w:val="00E145DC"/>
    <w:rsid w:val="00E14ADB"/>
    <w:rsid w:val="00E14B27"/>
    <w:rsid w:val="00E14FDA"/>
    <w:rsid w:val="00E15207"/>
    <w:rsid w:val="00E15774"/>
    <w:rsid w:val="00E16013"/>
    <w:rsid w:val="00E172F4"/>
    <w:rsid w:val="00E176ED"/>
    <w:rsid w:val="00E209CA"/>
    <w:rsid w:val="00E20FE8"/>
    <w:rsid w:val="00E212DE"/>
    <w:rsid w:val="00E219C7"/>
    <w:rsid w:val="00E22BAE"/>
    <w:rsid w:val="00E2306E"/>
    <w:rsid w:val="00E25185"/>
    <w:rsid w:val="00E25203"/>
    <w:rsid w:val="00E258AC"/>
    <w:rsid w:val="00E26244"/>
    <w:rsid w:val="00E26D33"/>
    <w:rsid w:val="00E276E0"/>
    <w:rsid w:val="00E3037F"/>
    <w:rsid w:val="00E30E40"/>
    <w:rsid w:val="00E31292"/>
    <w:rsid w:val="00E312B4"/>
    <w:rsid w:val="00E317BC"/>
    <w:rsid w:val="00E31E0A"/>
    <w:rsid w:val="00E3271E"/>
    <w:rsid w:val="00E32824"/>
    <w:rsid w:val="00E329E5"/>
    <w:rsid w:val="00E32B10"/>
    <w:rsid w:val="00E32E0D"/>
    <w:rsid w:val="00E336FB"/>
    <w:rsid w:val="00E34933"/>
    <w:rsid w:val="00E34FFF"/>
    <w:rsid w:val="00E358A8"/>
    <w:rsid w:val="00E37EF0"/>
    <w:rsid w:val="00E40266"/>
    <w:rsid w:val="00E41FD1"/>
    <w:rsid w:val="00E42607"/>
    <w:rsid w:val="00E433AA"/>
    <w:rsid w:val="00E436FE"/>
    <w:rsid w:val="00E43ECB"/>
    <w:rsid w:val="00E43FFC"/>
    <w:rsid w:val="00E4463D"/>
    <w:rsid w:val="00E45025"/>
    <w:rsid w:val="00E459A6"/>
    <w:rsid w:val="00E4683A"/>
    <w:rsid w:val="00E46DB4"/>
    <w:rsid w:val="00E47486"/>
    <w:rsid w:val="00E475D4"/>
    <w:rsid w:val="00E4794A"/>
    <w:rsid w:val="00E510C6"/>
    <w:rsid w:val="00E51C96"/>
    <w:rsid w:val="00E52064"/>
    <w:rsid w:val="00E52649"/>
    <w:rsid w:val="00E5304F"/>
    <w:rsid w:val="00E53627"/>
    <w:rsid w:val="00E5383E"/>
    <w:rsid w:val="00E5401E"/>
    <w:rsid w:val="00E55644"/>
    <w:rsid w:val="00E56CBB"/>
    <w:rsid w:val="00E56DDF"/>
    <w:rsid w:val="00E60C3D"/>
    <w:rsid w:val="00E60F86"/>
    <w:rsid w:val="00E616DA"/>
    <w:rsid w:val="00E621D6"/>
    <w:rsid w:val="00E622A2"/>
    <w:rsid w:val="00E62662"/>
    <w:rsid w:val="00E62BB5"/>
    <w:rsid w:val="00E63649"/>
    <w:rsid w:val="00E63C23"/>
    <w:rsid w:val="00E6447C"/>
    <w:rsid w:val="00E6736D"/>
    <w:rsid w:val="00E6780C"/>
    <w:rsid w:val="00E70117"/>
    <w:rsid w:val="00E70FAE"/>
    <w:rsid w:val="00E71385"/>
    <w:rsid w:val="00E71B04"/>
    <w:rsid w:val="00E72106"/>
    <w:rsid w:val="00E73322"/>
    <w:rsid w:val="00E7348A"/>
    <w:rsid w:val="00E7379A"/>
    <w:rsid w:val="00E74607"/>
    <w:rsid w:val="00E74FA4"/>
    <w:rsid w:val="00E75220"/>
    <w:rsid w:val="00E7573A"/>
    <w:rsid w:val="00E75A0F"/>
    <w:rsid w:val="00E77066"/>
    <w:rsid w:val="00E77B1B"/>
    <w:rsid w:val="00E7D5D5"/>
    <w:rsid w:val="00E80382"/>
    <w:rsid w:val="00E809EC"/>
    <w:rsid w:val="00E814EB"/>
    <w:rsid w:val="00E81F82"/>
    <w:rsid w:val="00E82EE8"/>
    <w:rsid w:val="00E83297"/>
    <w:rsid w:val="00E83636"/>
    <w:rsid w:val="00E84D14"/>
    <w:rsid w:val="00E86EFF"/>
    <w:rsid w:val="00E87D48"/>
    <w:rsid w:val="00E87DA3"/>
    <w:rsid w:val="00E90833"/>
    <w:rsid w:val="00E90D54"/>
    <w:rsid w:val="00E9314F"/>
    <w:rsid w:val="00E93D5D"/>
    <w:rsid w:val="00E94749"/>
    <w:rsid w:val="00E9549B"/>
    <w:rsid w:val="00E95868"/>
    <w:rsid w:val="00E96224"/>
    <w:rsid w:val="00E962BA"/>
    <w:rsid w:val="00E9632D"/>
    <w:rsid w:val="00E9692B"/>
    <w:rsid w:val="00E96E89"/>
    <w:rsid w:val="00E96F34"/>
    <w:rsid w:val="00E96F8D"/>
    <w:rsid w:val="00E96F9B"/>
    <w:rsid w:val="00EA05D0"/>
    <w:rsid w:val="00EA1B34"/>
    <w:rsid w:val="00EA2B9D"/>
    <w:rsid w:val="00EA3918"/>
    <w:rsid w:val="00EA3A15"/>
    <w:rsid w:val="00EA3DDC"/>
    <w:rsid w:val="00EA3FA0"/>
    <w:rsid w:val="00EA5F50"/>
    <w:rsid w:val="00EA616F"/>
    <w:rsid w:val="00EA72E2"/>
    <w:rsid w:val="00EA7476"/>
    <w:rsid w:val="00EA765A"/>
    <w:rsid w:val="00EB0F36"/>
    <w:rsid w:val="00EB1992"/>
    <w:rsid w:val="00EB2C01"/>
    <w:rsid w:val="00EB315B"/>
    <w:rsid w:val="00EB34F4"/>
    <w:rsid w:val="00EB35C2"/>
    <w:rsid w:val="00EB4476"/>
    <w:rsid w:val="00EB45B9"/>
    <w:rsid w:val="00EB4C85"/>
    <w:rsid w:val="00EB4FA1"/>
    <w:rsid w:val="00EB63D1"/>
    <w:rsid w:val="00EB69E2"/>
    <w:rsid w:val="00EB6DE8"/>
    <w:rsid w:val="00EB6F8D"/>
    <w:rsid w:val="00EC00B9"/>
    <w:rsid w:val="00EC0DF0"/>
    <w:rsid w:val="00EC0F38"/>
    <w:rsid w:val="00EC2EBB"/>
    <w:rsid w:val="00EC395C"/>
    <w:rsid w:val="00EC5485"/>
    <w:rsid w:val="00EC64C9"/>
    <w:rsid w:val="00EC6904"/>
    <w:rsid w:val="00EC6E53"/>
    <w:rsid w:val="00ED013D"/>
    <w:rsid w:val="00ED0B11"/>
    <w:rsid w:val="00ED0D54"/>
    <w:rsid w:val="00ED0F5C"/>
    <w:rsid w:val="00ED12D8"/>
    <w:rsid w:val="00ED1322"/>
    <w:rsid w:val="00ED1863"/>
    <w:rsid w:val="00ED188F"/>
    <w:rsid w:val="00ED24FA"/>
    <w:rsid w:val="00ED2FB0"/>
    <w:rsid w:val="00ED473C"/>
    <w:rsid w:val="00ED4C43"/>
    <w:rsid w:val="00ED5C12"/>
    <w:rsid w:val="00ED5FE5"/>
    <w:rsid w:val="00ED6D6A"/>
    <w:rsid w:val="00ED74F6"/>
    <w:rsid w:val="00ED7E0C"/>
    <w:rsid w:val="00EE0768"/>
    <w:rsid w:val="00EE1058"/>
    <w:rsid w:val="00EE1C8F"/>
    <w:rsid w:val="00EE2368"/>
    <w:rsid w:val="00EE4569"/>
    <w:rsid w:val="00EE4A9A"/>
    <w:rsid w:val="00EE5AA0"/>
    <w:rsid w:val="00EE5EF9"/>
    <w:rsid w:val="00EE60D8"/>
    <w:rsid w:val="00EE740E"/>
    <w:rsid w:val="00EE7AD3"/>
    <w:rsid w:val="00EE7B32"/>
    <w:rsid w:val="00EF05E2"/>
    <w:rsid w:val="00EF0A3E"/>
    <w:rsid w:val="00EF0C2C"/>
    <w:rsid w:val="00EF1F36"/>
    <w:rsid w:val="00EF2130"/>
    <w:rsid w:val="00EF2632"/>
    <w:rsid w:val="00EF2AE2"/>
    <w:rsid w:val="00EF2C83"/>
    <w:rsid w:val="00EF2CA1"/>
    <w:rsid w:val="00EF3984"/>
    <w:rsid w:val="00EF3A5F"/>
    <w:rsid w:val="00EF418E"/>
    <w:rsid w:val="00EF5269"/>
    <w:rsid w:val="00EF60F2"/>
    <w:rsid w:val="00EF709D"/>
    <w:rsid w:val="00EF7247"/>
    <w:rsid w:val="00EF7B66"/>
    <w:rsid w:val="00F00844"/>
    <w:rsid w:val="00F00CD1"/>
    <w:rsid w:val="00F01A3E"/>
    <w:rsid w:val="00F02142"/>
    <w:rsid w:val="00F02A90"/>
    <w:rsid w:val="00F054E7"/>
    <w:rsid w:val="00F059A0"/>
    <w:rsid w:val="00F059CA"/>
    <w:rsid w:val="00F05E0B"/>
    <w:rsid w:val="00F05E33"/>
    <w:rsid w:val="00F06C7F"/>
    <w:rsid w:val="00F07B28"/>
    <w:rsid w:val="00F07CAE"/>
    <w:rsid w:val="00F104B9"/>
    <w:rsid w:val="00F10745"/>
    <w:rsid w:val="00F10854"/>
    <w:rsid w:val="00F11CCA"/>
    <w:rsid w:val="00F12AEB"/>
    <w:rsid w:val="00F12FD2"/>
    <w:rsid w:val="00F13779"/>
    <w:rsid w:val="00F13EC9"/>
    <w:rsid w:val="00F145E2"/>
    <w:rsid w:val="00F147CD"/>
    <w:rsid w:val="00F14B49"/>
    <w:rsid w:val="00F1545D"/>
    <w:rsid w:val="00F15A53"/>
    <w:rsid w:val="00F15BE1"/>
    <w:rsid w:val="00F15E90"/>
    <w:rsid w:val="00F164F2"/>
    <w:rsid w:val="00F16954"/>
    <w:rsid w:val="00F177B2"/>
    <w:rsid w:val="00F17C70"/>
    <w:rsid w:val="00F17E2C"/>
    <w:rsid w:val="00F20037"/>
    <w:rsid w:val="00F200F7"/>
    <w:rsid w:val="00F207BD"/>
    <w:rsid w:val="00F2122E"/>
    <w:rsid w:val="00F21C0A"/>
    <w:rsid w:val="00F21DE9"/>
    <w:rsid w:val="00F22D12"/>
    <w:rsid w:val="00F22E12"/>
    <w:rsid w:val="00F24288"/>
    <w:rsid w:val="00F24785"/>
    <w:rsid w:val="00F249CB"/>
    <w:rsid w:val="00F25FC4"/>
    <w:rsid w:val="00F27C5C"/>
    <w:rsid w:val="00F3047D"/>
    <w:rsid w:val="00F33948"/>
    <w:rsid w:val="00F34373"/>
    <w:rsid w:val="00F34C5F"/>
    <w:rsid w:val="00F35245"/>
    <w:rsid w:val="00F35752"/>
    <w:rsid w:val="00F3704C"/>
    <w:rsid w:val="00F378A4"/>
    <w:rsid w:val="00F37E1D"/>
    <w:rsid w:val="00F40B69"/>
    <w:rsid w:val="00F40C86"/>
    <w:rsid w:val="00F4139D"/>
    <w:rsid w:val="00F414AF"/>
    <w:rsid w:val="00F4212E"/>
    <w:rsid w:val="00F4226C"/>
    <w:rsid w:val="00F42C04"/>
    <w:rsid w:val="00F42CDC"/>
    <w:rsid w:val="00F42DA5"/>
    <w:rsid w:val="00F433E6"/>
    <w:rsid w:val="00F45DB7"/>
    <w:rsid w:val="00F46F1B"/>
    <w:rsid w:val="00F47754"/>
    <w:rsid w:val="00F47E75"/>
    <w:rsid w:val="00F50228"/>
    <w:rsid w:val="00F50354"/>
    <w:rsid w:val="00F50E86"/>
    <w:rsid w:val="00F51369"/>
    <w:rsid w:val="00F51CB9"/>
    <w:rsid w:val="00F51FF0"/>
    <w:rsid w:val="00F523D9"/>
    <w:rsid w:val="00F52C68"/>
    <w:rsid w:val="00F53290"/>
    <w:rsid w:val="00F5339E"/>
    <w:rsid w:val="00F53406"/>
    <w:rsid w:val="00F54312"/>
    <w:rsid w:val="00F55041"/>
    <w:rsid w:val="00F553DD"/>
    <w:rsid w:val="00F60BAE"/>
    <w:rsid w:val="00F60EB4"/>
    <w:rsid w:val="00F60F5B"/>
    <w:rsid w:val="00F62353"/>
    <w:rsid w:val="00F6247F"/>
    <w:rsid w:val="00F62BFC"/>
    <w:rsid w:val="00F62C92"/>
    <w:rsid w:val="00F6457E"/>
    <w:rsid w:val="00F64A48"/>
    <w:rsid w:val="00F64DD4"/>
    <w:rsid w:val="00F6587D"/>
    <w:rsid w:val="00F6598A"/>
    <w:rsid w:val="00F661E7"/>
    <w:rsid w:val="00F675B1"/>
    <w:rsid w:val="00F70344"/>
    <w:rsid w:val="00F70548"/>
    <w:rsid w:val="00F705BB"/>
    <w:rsid w:val="00F70A6B"/>
    <w:rsid w:val="00F724EE"/>
    <w:rsid w:val="00F753F7"/>
    <w:rsid w:val="00F761AB"/>
    <w:rsid w:val="00F80329"/>
    <w:rsid w:val="00F80DBD"/>
    <w:rsid w:val="00F8177C"/>
    <w:rsid w:val="00F825B3"/>
    <w:rsid w:val="00F837A1"/>
    <w:rsid w:val="00F838FF"/>
    <w:rsid w:val="00F83F5A"/>
    <w:rsid w:val="00F85689"/>
    <w:rsid w:val="00F859A4"/>
    <w:rsid w:val="00F87BC5"/>
    <w:rsid w:val="00F9007D"/>
    <w:rsid w:val="00F92533"/>
    <w:rsid w:val="00F92764"/>
    <w:rsid w:val="00F939B9"/>
    <w:rsid w:val="00F94562"/>
    <w:rsid w:val="00F94A8E"/>
    <w:rsid w:val="00F94EE1"/>
    <w:rsid w:val="00F95ED3"/>
    <w:rsid w:val="00F96910"/>
    <w:rsid w:val="00F96C92"/>
    <w:rsid w:val="00F9715E"/>
    <w:rsid w:val="00F977C1"/>
    <w:rsid w:val="00F97E77"/>
    <w:rsid w:val="00FA10D7"/>
    <w:rsid w:val="00FA15E7"/>
    <w:rsid w:val="00FA16E1"/>
    <w:rsid w:val="00FA2431"/>
    <w:rsid w:val="00FA2527"/>
    <w:rsid w:val="00FA48AB"/>
    <w:rsid w:val="00FA4BDA"/>
    <w:rsid w:val="00FA5967"/>
    <w:rsid w:val="00FA5A7C"/>
    <w:rsid w:val="00FB0046"/>
    <w:rsid w:val="00FB02A5"/>
    <w:rsid w:val="00FB0DC8"/>
    <w:rsid w:val="00FB12B2"/>
    <w:rsid w:val="00FB15E2"/>
    <w:rsid w:val="00FB1CDC"/>
    <w:rsid w:val="00FB3229"/>
    <w:rsid w:val="00FB3829"/>
    <w:rsid w:val="00FB4D2E"/>
    <w:rsid w:val="00FB54C4"/>
    <w:rsid w:val="00FB5AAA"/>
    <w:rsid w:val="00FB6515"/>
    <w:rsid w:val="00FB74A8"/>
    <w:rsid w:val="00FB78A4"/>
    <w:rsid w:val="00FC00DB"/>
    <w:rsid w:val="00FC0601"/>
    <w:rsid w:val="00FC0781"/>
    <w:rsid w:val="00FC0DD4"/>
    <w:rsid w:val="00FC30EF"/>
    <w:rsid w:val="00FC4DA6"/>
    <w:rsid w:val="00FC4E55"/>
    <w:rsid w:val="00FC50D0"/>
    <w:rsid w:val="00FC74CE"/>
    <w:rsid w:val="00FC7EA2"/>
    <w:rsid w:val="00FD00E2"/>
    <w:rsid w:val="00FD057F"/>
    <w:rsid w:val="00FD0C87"/>
    <w:rsid w:val="00FD3120"/>
    <w:rsid w:val="00FD3EF0"/>
    <w:rsid w:val="00FD4068"/>
    <w:rsid w:val="00FD4069"/>
    <w:rsid w:val="00FD53A7"/>
    <w:rsid w:val="00FD68A7"/>
    <w:rsid w:val="00FD6B5A"/>
    <w:rsid w:val="00FD710B"/>
    <w:rsid w:val="00FD7BFC"/>
    <w:rsid w:val="00FD7F4E"/>
    <w:rsid w:val="00FE06AC"/>
    <w:rsid w:val="00FE0874"/>
    <w:rsid w:val="00FE102E"/>
    <w:rsid w:val="00FE18C4"/>
    <w:rsid w:val="00FE18F8"/>
    <w:rsid w:val="00FE1A39"/>
    <w:rsid w:val="00FE30D2"/>
    <w:rsid w:val="00FE3218"/>
    <w:rsid w:val="00FE3A10"/>
    <w:rsid w:val="00FE3C89"/>
    <w:rsid w:val="00FE5884"/>
    <w:rsid w:val="00FE59F5"/>
    <w:rsid w:val="00FE6923"/>
    <w:rsid w:val="00FE6A41"/>
    <w:rsid w:val="00FE6B76"/>
    <w:rsid w:val="00FE74D3"/>
    <w:rsid w:val="00FE75E0"/>
    <w:rsid w:val="00FE7969"/>
    <w:rsid w:val="00FF15A2"/>
    <w:rsid w:val="00FF2ADA"/>
    <w:rsid w:val="00FF2CC9"/>
    <w:rsid w:val="00FF386F"/>
    <w:rsid w:val="00FF43AA"/>
    <w:rsid w:val="00FF4B43"/>
    <w:rsid w:val="00FF68BB"/>
    <w:rsid w:val="00FF71F8"/>
    <w:rsid w:val="00FF74A0"/>
    <w:rsid w:val="00FF7914"/>
    <w:rsid w:val="01F3B0B4"/>
    <w:rsid w:val="022ECA8B"/>
    <w:rsid w:val="025CE58E"/>
    <w:rsid w:val="0312E63E"/>
    <w:rsid w:val="03179857"/>
    <w:rsid w:val="03471651"/>
    <w:rsid w:val="04CD577C"/>
    <w:rsid w:val="04FBA96D"/>
    <w:rsid w:val="05ED5006"/>
    <w:rsid w:val="0661B7E3"/>
    <w:rsid w:val="0677FE1B"/>
    <w:rsid w:val="075F72D4"/>
    <w:rsid w:val="07D1F8A9"/>
    <w:rsid w:val="07FABB52"/>
    <w:rsid w:val="08A68E53"/>
    <w:rsid w:val="0949C710"/>
    <w:rsid w:val="0C4E7A98"/>
    <w:rsid w:val="0C8A293E"/>
    <w:rsid w:val="0CA297F8"/>
    <w:rsid w:val="0CD75D4E"/>
    <w:rsid w:val="0D137411"/>
    <w:rsid w:val="0D4F7530"/>
    <w:rsid w:val="0D78DA65"/>
    <w:rsid w:val="0E4F24AE"/>
    <w:rsid w:val="0EB6452D"/>
    <w:rsid w:val="0EBE3F0A"/>
    <w:rsid w:val="10DF162E"/>
    <w:rsid w:val="11F87E6F"/>
    <w:rsid w:val="12057E60"/>
    <w:rsid w:val="12397038"/>
    <w:rsid w:val="12604BFD"/>
    <w:rsid w:val="1285D7BA"/>
    <w:rsid w:val="131FA9AE"/>
    <w:rsid w:val="1321DD96"/>
    <w:rsid w:val="13C053DE"/>
    <w:rsid w:val="147CEB70"/>
    <w:rsid w:val="14D1BD2C"/>
    <w:rsid w:val="150F9278"/>
    <w:rsid w:val="15CD8729"/>
    <w:rsid w:val="16C1489F"/>
    <w:rsid w:val="16DF9765"/>
    <w:rsid w:val="17AAF049"/>
    <w:rsid w:val="17FCE8E8"/>
    <w:rsid w:val="18B5D0AC"/>
    <w:rsid w:val="1B9B42AE"/>
    <w:rsid w:val="1BAA8FA6"/>
    <w:rsid w:val="1C084367"/>
    <w:rsid w:val="1DF02FD1"/>
    <w:rsid w:val="1ECA6BA1"/>
    <w:rsid w:val="200D9F66"/>
    <w:rsid w:val="203D8435"/>
    <w:rsid w:val="21F6CC54"/>
    <w:rsid w:val="22786EDC"/>
    <w:rsid w:val="22921D3F"/>
    <w:rsid w:val="22C0B0A3"/>
    <w:rsid w:val="23B08ACB"/>
    <w:rsid w:val="2436BA70"/>
    <w:rsid w:val="245B0AA9"/>
    <w:rsid w:val="250EEB38"/>
    <w:rsid w:val="2510AF74"/>
    <w:rsid w:val="25703487"/>
    <w:rsid w:val="2626BB40"/>
    <w:rsid w:val="26A72840"/>
    <w:rsid w:val="26C1BED4"/>
    <w:rsid w:val="27027509"/>
    <w:rsid w:val="2744BB18"/>
    <w:rsid w:val="2A3BEC5D"/>
    <w:rsid w:val="2AF3804E"/>
    <w:rsid w:val="2B5CCDDA"/>
    <w:rsid w:val="2E4F6464"/>
    <w:rsid w:val="305EDA13"/>
    <w:rsid w:val="30652154"/>
    <w:rsid w:val="3091DCED"/>
    <w:rsid w:val="313B1496"/>
    <w:rsid w:val="34B1233C"/>
    <w:rsid w:val="363DCE05"/>
    <w:rsid w:val="373DC0D8"/>
    <w:rsid w:val="38079ECC"/>
    <w:rsid w:val="38332EC7"/>
    <w:rsid w:val="384DCB0A"/>
    <w:rsid w:val="385F61C5"/>
    <w:rsid w:val="38E3BBB4"/>
    <w:rsid w:val="3915A3BF"/>
    <w:rsid w:val="3B5676E6"/>
    <w:rsid w:val="3CC9D9D5"/>
    <w:rsid w:val="3DA60277"/>
    <w:rsid w:val="3E0430FD"/>
    <w:rsid w:val="3E891CE0"/>
    <w:rsid w:val="3FDA14BF"/>
    <w:rsid w:val="4093079D"/>
    <w:rsid w:val="419DC43E"/>
    <w:rsid w:val="4365BE26"/>
    <w:rsid w:val="44BEAF36"/>
    <w:rsid w:val="465FF467"/>
    <w:rsid w:val="46BC329C"/>
    <w:rsid w:val="4964CD15"/>
    <w:rsid w:val="4B19C28A"/>
    <w:rsid w:val="4B9426DC"/>
    <w:rsid w:val="4DD1B75F"/>
    <w:rsid w:val="4DFDAC94"/>
    <w:rsid w:val="4FD61667"/>
    <w:rsid w:val="50515327"/>
    <w:rsid w:val="519E9B9B"/>
    <w:rsid w:val="531EACB4"/>
    <w:rsid w:val="5339F52F"/>
    <w:rsid w:val="537B5D3F"/>
    <w:rsid w:val="54580002"/>
    <w:rsid w:val="54B0FC1A"/>
    <w:rsid w:val="54F4F035"/>
    <w:rsid w:val="562F3404"/>
    <w:rsid w:val="5634F35A"/>
    <w:rsid w:val="569B6924"/>
    <w:rsid w:val="585D1395"/>
    <w:rsid w:val="588429B0"/>
    <w:rsid w:val="58CF3FD3"/>
    <w:rsid w:val="59E948FF"/>
    <w:rsid w:val="5A7E41D0"/>
    <w:rsid w:val="5AEC1F67"/>
    <w:rsid w:val="5B835C27"/>
    <w:rsid w:val="5BC90EA8"/>
    <w:rsid w:val="5C6327FB"/>
    <w:rsid w:val="5DDFAABA"/>
    <w:rsid w:val="5E065FE4"/>
    <w:rsid w:val="5EC876BA"/>
    <w:rsid w:val="604820ED"/>
    <w:rsid w:val="60651471"/>
    <w:rsid w:val="610A9850"/>
    <w:rsid w:val="612DB930"/>
    <w:rsid w:val="6240258D"/>
    <w:rsid w:val="62AF5402"/>
    <w:rsid w:val="63E9AD38"/>
    <w:rsid w:val="65116DDD"/>
    <w:rsid w:val="660088B0"/>
    <w:rsid w:val="67346D21"/>
    <w:rsid w:val="67E2F7AE"/>
    <w:rsid w:val="68AA03C7"/>
    <w:rsid w:val="69A31223"/>
    <w:rsid w:val="6B464611"/>
    <w:rsid w:val="6D046E90"/>
    <w:rsid w:val="6DF17FE1"/>
    <w:rsid w:val="6E15468D"/>
    <w:rsid w:val="6E200A75"/>
    <w:rsid w:val="6F9CAD0D"/>
    <w:rsid w:val="706722E8"/>
    <w:rsid w:val="709D5DB6"/>
    <w:rsid w:val="716488C6"/>
    <w:rsid w:val="722C508A"/>
    <w:rsid w:val="72B9DF8B"/>
    <w:rsid w:val="74CA989B"/>
    <w:rsid w:val="75FA909F"/>
    <w:rsid w:val="765E4CFA"/>
    <w:rsid w:val="768136F0"/>
    <w:rsid w:val="780B317D"/>
    <w:rsid w:val="79666BA5"/>
    <w:rsid w:val="79C24FA9"/>
    <w:rsid w:val="79C2EFDC"/>
    <w:rsid w:val="7A68833E"/>
    <w:rsid w:val="7AE18261"/>
    <w:rsid w:val="7D482652"/>
    <w:rsid w:val="7D54552E"/>
    <w:rsid w:val="7F23CA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152355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nl-NL" w:eastAsia="nl-NL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5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uiPriority="4"/>
    <w:lsdException w:name="Strong" w:semiHidden="1" w:unhideWhenUsed="1"/>
    <w:lsdException w:name="Emphasis" w:semiHidden="1" w:uiPriority="20" w:unhideWhenUs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B05F9"/>
    <w:pPr>
      <w:tabs>
        <w:tab w:val="right" w:pos="9178"/>
      </w:tabs>
      <w:spacing w:line="260" w:lineRule="atLeast"/>
    </w:pPr>
    <w:rPr>
      <w:rFonts w:asciiTheme="minorHAnsi" w:eastAsiaTheme="majorEastAsia" w:hAnsiTheme="minorHAnsi" w:cstheme="minorHAnsi"/>
      <w:sz w:val="22"/>
      <w:szCs w:val="22"/>
    </w:rPr>
  </w:style>
  <w:style w:type="paragraph" w:styleId="Kop1">
    <w:name w:val="heading 1"/>
    <w:aliases w:val="Webversie;titel document"/>
    <w:basedOn w:val="Standaard"/>
    <w:next w:val="Standaard"/>
    <w:link w:val="Kop1Char"/>
    <w:uiPriority w:val="5"/>
    <w:qFormat/>
    <w:rsid w:val="00EA3DDC"/>
    <w:pPr>
      <w:keepNext/>
      <w:spacing w:before="800" w:after="800" w:line="800" w:lineRule="atLeast"/>
      <w:outlineLvl w:val="0"/>
    </w:pPr>
    <w:rPr>
      <w:bCs/>
      <w:color w:val="002C64"/>
      <w:kern w:val="32"/>
      <w:sz w:val="60"/>
      <w:szCs w:val="32"/>
    </w:rPr>
  </w:style>
  <w:style w:type="paragraph" w:styleId="Kop2">
    <w:name w:val="heading 2"/>
    <w:aliases w:val="Kop 2 Hoofdstuktitel"/>
    <w:basedOn w:val="Standaard"/>
    <w:next w:val="Standaard"/>
    <w:link w:val="Kop2Char"/>
    <w:uiPriority w:val="1"/>
    <w:qFormat/>
    <w:rsid w:val="00CF59B8"/>
    <w:pPr>
      <w:spacing w:before="600" w:after="300" w:line="400" w:lineRule="atLeast"/>
      <w:outlineLvl w:val="1"/>
    </w:pPr>
    <w:rPr>
      <w:rFonts w:cs="Courier New"/>
      <w:color w:val="00A9F3"/>
      <w:sz w:val="40"/>
      <w:szCs w:val="50"/>
    </w:rPr>
  </w:style>
  <w:style w:type="paragraph" w:styleId="Kop3">
    <w:name w:val="heading 3"/>
    <w:aliases w:val="Kop 3 Paragraaftitel"/>
    <w:basedOn w:val="Standaard"/>
    <w:next w:val="Standaard"/>
    <w:link w:val="Kop3Char"/>
    <w:uiPriority w:val="1"/>
    <w:qFormat/>
    <w:rsid w:val="00F51369"/>
    <w:pPr>
      <w:keepNext/>
      <w:spacing w:before="300" w:after="240" w:line="330" w:lineRule="atLeast"/>
      <w:outlineLvl w:val="2"/>
    </w:pPr>
    <w:rPr>
      <w:bCs/>
      <w:color w:val="00A9F3"/>
      <w:sz w:val="24"/>
      <w:szCs w:val="26"/>
    </w:rPr>
  </w:style>
  <w:style w:type="paragraph" w:styleId="Kop4">
    <w:name w:val="heading 4"/>
    <w:basedOn w:val="Standaard"/>
    <w:next w:val="Standaard"/>
    <w:link w:val="Kop4Char"/>
    <w:uiPriority w:val="1"/>
    <w:qFormat/>
    <w:rsid w:val="00B2532F"/>
    <w:pPr>
      <w:keepNext/>
      <w:keepLines/>
      <w:spacing w:before="300"/>
      <w:outlineLvl w:val="3"/>
    </w:pPr>
    <w:rPr>
      <w:rFonts w:cstheme="majorBidi"/>
      <w:b/>
      <w:iCs/>
      <w:color w:val="00A9F3"/>
    </w:rPr>
  </w:style>
  <w:style w:type="paragraph" w:styleId="Kop5">
    <w:name w:val="heading 5"/>
    <w:basedOn w:val="Standaard"/>
    <w:next w:val="Standaard"/>
    <w:link w:val="Kop5Char"/>
    <w:uiPriority w:val="1"/>
    <w:qFormat/>
    <w:rsid w:val="00B2532F"/>
    <w:pPr>
      <w:keepNext/>
      <w:keepLines/>
      <w:spacing w:before="300"/>
      <w:outlineLvl w:val="4"/>
    </w:pPr>
    <w:rPr>
      <w:rFonts w:cstheme="majorBidi"/>
      <w:b/>
      <w:i/>
      <w:color w:val="00A9F3"/>
    </w:rPr>
  </w:style>
  <w:style w:type="paragraph" w:styleId="Kop6">
    <w:name w:val="heading 6"/>
    <w:basedOn w:val="Standaard"/>
    <w:next w:val="Standaard"/>
    <w:link w:val="Kop6Char"/>
    <w:uiPriority w:val="1"/>
    <w:qFormat/>
    <w:rsid w:val="002506AC"/>
    <w:pPr>
      <w:keepNext/>
      <w:keepLines/>
      <w:spacing w:before="300"/>
      <w:outlineLvl w:val="5"/>
    </w:pPr>
    <w:rPr>
      <w:rFonts w:cstheme="majorBidi"/>
      <w:i/>
      <w:color w:val="00A9F3"/>
    </w:rPr>
  </w:style>
  <w:style w:type="paragraph" w:styleId="Kop7">
    <w:name w:val="heading 7"/>
    <w:basedOn w:val="Standaard"/>
    <w:next w:val="Standaard"/>
    <w:link w:val="Kop7Char"/>
    <w:uiPriority w:val="1"/>
    <w:qFormat/>
    <w:rsid w:val="00471FD9"/>
    <w:pPr>
      <w:keepNext/>
      <w:keepLines/>
      <w:spacing w:before="300"/>
      <w:outlineLvl w:val="6"/>
    </w:pPr>
    <w:rPr>
      <w:rFonts w:cstheme="majorBidi"/>
      <w:iCs/>
      <w:color w:val="00A9F3"/>
    </w:rPr>
  </w:style>
  <w:style w:type="paragraph" w:styleId="Kop8">
    <w:name w:val="heading 8"/>
    <w:basedOn w:val="Standaard"/>
    <w:next w:val="Standaard"/>
    <w:link w:val="Kop8Char"/>
    <w:uiPriority w:val="1"/>
    <w:semiHidden/>
    <w:unhideWhenUsed/>
    <w:qFormat/>
    <w:rsid w:val="00471FD9"/>
    <w:pPr>
      <w:keepNext/>
      <w:keepLines/>
      <w:spacing w:before="300"/>
      <w:outlineLvl w:val="7"/>
    </w:pPr>
    <w:rPr>
      <w:rFonts w:cstheme="majorBidi"/>
      <w:color w:val="00A9F3"/>
      <w:szCs w:val="21"/>
    </w:rPr>
  </w:style>
  <w:style w:type="paragraph" w:styleId="Kop9">
    <w:name w:val="heading 9"/>
    <w:basedOn w:val="Standaard"/>
    <w:next w:val="Standaard"/>
    <w:link w:val="Kop9Char"/>
    <w:uiPriority w:val="1"/>
    <w:semiHidden/>
    <w:unhideWhenUsed/>
    <w:qFormat/>
    <w:rsid w:val="00471FD9"/>
    <w:pPr>
      <w:keepNext/>
      <w:keepLines/>
      <w:spacing w:before="300"/>
      <w:outlineLvl w:val="8"/>
    </w:pPr>
    <w:rPr>
      <w:rFonts w:cstheme="majorBidi"/>
      <w:iCs/>
      <w:color w:val="00A9F3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Webversie;titel document Char"/>
    <w:link w:val="Kop1"/>
    <w:uiPriority w:val="5"/>
    <w:rsid w:val="00EA3DDC"/>
    <w:rPr>
      <w:bCs/>
      <w:color w:val="002C64"/>
      <w:kern w:val="32"/>
      <w:sz w:val="60"/>
      <w:szCs w:val="32"/>
    </w:rPr>
  </w:style>
  <w:style w:type="character" w:customStyle="1" w:styleId="Kop2Char">
    <w:name w:val="Kop 2 Char"/>
    <w:aliases w:val="Kop 2 Hoofdstuktitel Char"/>
    <w:link w:val="Kop2"/>
    <w:uiPriority w:val="1"/>
    <w:rsid w:val="00CF59B8"/>
    <w:rPr>
      <w:rFonts w:cs="Courier New"/>
      <w:color w:val="00A9F3"/>
      <w:sz w:val="40"/>
      <w:szCs w:val="50"/>
    </w:rPr>
  </w:style>
  <w:style w:type="character" w:customStyle="1" w:styleId="Kop3Char">
    <w:name w:val="Kop 3 Char"/>
    <w:aliases w:val="Kop 3 Paragraaftitel Char"/>
    <w:link w:val="Kop3"/>
    <w:uiPriority w:val="1"/>
    <w:rsid w:val="00F51369"/>
    <w:rPr>
      <w:bCs/>
      <w:color w:val="00A9F3"/>
      <w:sz w:val="24"/>
      <w:szCs w:val="26"/>
    </w:rPr>
  </w:style>
  <w:style w:type="character" w:styleId="GevolgdeHyperlink">
    <w:name w:val="FollowedHyperlink"/>
    <w:basedOn w:val="Standaardalinea-lettertype"/>
    <w:uiPriority w:val="4"/>
    <w:rsid w:val="00942E93"/>
    <w:rPr>
      <w:color w:val="002C64"/>
      <w:u w:val="single"/>
    </w:rPr>
  </w:style>
  <w:style w:type="paragraph" w:styleId="Lijstalinea">
    <w:name w:val="List Paragraph"/>
    <w:basedOn w:val="Standaard"/>
    <w:uiPriority w:val="34"/>
    <w:unhideWhenUsed/>
    <w:qFormat/>
    <w:rsid w:val="00C0087C"/>
    <w:pPr>
      <w:contextualSpacing/>
    </w:pPr>
  </w:style>
  <w:style w:type="character" w:customStyle="1" w:styleId="Kop4Char">
    <w:name w:val="Kop 4 Char"/>
    <w:basedOn w:val="Standaardalinea-lettertype"/>
    <w:link w:val="Kop4"/>
    <w:uiPriority w:val="1"/>
    <w:rsid w:val="00B2532F"/>
    <w:rPr>
      <w:rFonts w:eastAsiaTheme="majorEastAsia" w:cstheme="majorBidi"/>
      <w:b/>
      <w:iCs/>
      <w:color w:val="00A9F3"/>
    </w:rPr>
  </w:style>
  <w:style w:type="character" w:customStyle="1" w:styleId="Kop5Char">
    <w:name w:val="Kop 5 Char"/>
    <w:basedOn w:val="Standaardalinea-lettertype"/>
    <w:link w:val="Kop5"/>
    <w:uiPriority w:val="1"/>
    <w:rsid w:val="00B2532F"/>
    <w:rPr>
      <w:rFonts w:eastAsiaTheme="majorEastAsia" w:cstheme="majorBidi"/>
      <w:b/>
      <w:i/>
      <w:color w:val="00A9F3"/>
    </w:rPr>
  </w:style>
  <w:style w:type="character" w:customStyle="1" w:styleId="Kop6Char">
    <w:name w:val="Kop 6 Char"/>
    <w:basedOn w:val="Standaardalinea-lettertype"/>
    <w:link w:val="Kop6"/>
    <w:uiPriority w:val="1"/>
    <w:rsid w:val="002B1645"/>
    <w:rPr>
      <w:rFonts w:eastAsiaTheme="majorEastAsia" w:cstheme="majorBidi"/>
      <w:i/>
      <w:color w:val="00A9F3"/>
    </w:rPr>
  </w:style>
  <w:style w:type="paragraph" w:customStyle="1" w:styleId="Ondertiteldocument">
    <w:name w:val="Ondertitel document"/>
    <w:basedOn w:val="Standaard"/>
    <w:next w:val="Standaard"/>
    <w:uiPriority w:val="2"/>
    <w:qFormat/>
    <w:rsid w:val="00F06C7F"/>
    <w:pPr>
      <w:spacing w:after="800" w:line="640" w:lineRule="atLeast"/>
    </w:pPr>
    <w:rPr>
      <w:color w:val="00A9F3"/>
      <w:sz w:val="48"/>
    </w:rPr>
  </w:style>
  <w:style w:type="numbering" w:customStyle="1" w:styleId="VNGGenummerdekoppen2tm6">
    <w:name w:val="VNG Genummerde koppen 2 t/m 6"/>
    <w:uiPriority w:val="99"/>
    <w:rsid w:val="00AC7813"/>
    <w:pPr>
      <w:numPr>
        <w:numId w:val="1"/>
      </w:numPr>
    </w:pPr>
  </w:style>
  <w:style w:type="table" w:styleId="Tabelraster">
    <w:name w:val="Table Grid"/>
    <w:basedOn w:val="Standaardtabel"/>
    <w:rsid w:val="00F62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D70E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1">
    <w:name w:val="Plain Table 1"/>
    <w:basedOn w:val="Standaardtabel"/>
    <w:uiPriority w:val="41"/>
    <w:rsid w:val="00D70E9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D70E9B"/>
    <w:tblPr>
      <w:tblStyleRowBandSize w:val="1"/>
      <w:tblStyleColBandSize w:val="1"/>
      <w:tblBorders>
        <w:top w:val="single" w:sz="4" w:space="0" w:color="318BFF" w:themeColor="text1" w:themeTint="80"/>
        <w:bottom w:val="single" w:sz="4" w:space="0" w:color="318B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318B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318B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318BFF" w:themeColor="text1" w:themeTint="80"/>
          <w:right w:val="single" w:sz="4" w:space="0" w:color="318BFF" w:themeColor="text1" w:themeTint="80"/>
        </w:tcBorders>
      </w:tcPr>
    </w:tblStylePr>
    <w:tblStylePr w:type="band2Vert">
      <w:tblPr/>
      <w:tcPr>
        <w:tcBorders>
          <w:left w:val="single" w:sz="4" w:space="0" w:color="318BFF" w:themeColor="text1" w:themeTint="80"/>
          <w:right w:val="single" w:sz="4" w:space="0" w:color="318BFF" w:themeColor="text1" w:themeTint="80"/>
        </w:tcBorders>
      </w:tcPr>
    </w:tblStylePr>
    <w:tblStylePr w:type="band1Horz">
      <w:tblPr/>
      <w:tcPr>
        <w:tcBorders>
          <w:top w:val="single" w:sz="4" w:space="0" w:color="318BFF" w:themeColor="text1" w:themeTint="80"/>
          <w:bottom w:val="single" w:sz="4" w:space="0" w:color="318BF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D70E9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318B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318B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D70E9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D70E9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18BF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18BF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18BF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18BF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VNGtabelgroen">
    <w:name w:val="VNG tabel groen"/>
    <w:basedOn w:val="Standaardtabel"/>
    <w:uiPriority w:val="99"/>
    <w:rsid w:val="00664143"/>
    <w:pPr>
      <w:keepLines/>
      <w:suppressAutoHyphens/>
      <w:spacing w:after="20" w:line="240" w:lineRule="atLeast"/>
    </w:pPr>
    <w:rPr>
      <w:sz w:val="16"/>
    </w:rPr>
    <w:tblPr>
      <w:tblBorders>
        <w:top w:val="single" w:sz="4" w:space="0" w:color="62C48C"/>
        <w:left w:val="single" w:sz="4" w:space="0" w:color="62C48C"/>
        <w:bottom w:val="single" w:sz="4" w:space="0" w:color="62C48C"/>
        <w:right w:val="single" w:sz="4" w:space="0" w:color="62C48C"/>
        <w:insideH w:val="single" w:sz="4" w:space="0" w:color="62C48C"/>
        <w:insideV w:val="single" w:sz="4" w:space="0" w:color="62C48C"/>
      </w:tblBorders>
      <w:tblCellMar>
        <w:left w:w="113" w:type="dxa"/>
        <w:right w:w="113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62C48C"/>
      </w:tcPr>
    </w:tblStylePr>
  </w:style>
  <w:style w:type="table" w:customStyle="1" w:styleId="VNGtabelpaars">
    <w:name w:val="VNG tabel paars"/>
    <w:basedOn w:val="Standaardtabel"/>
    <w:uiPriority w:val="99"/>
    <w:rsid w:val="00C02CF5"/>
    <w:pPr>
      <w:keepLines/>
      <w:suppressAutoHyphens/>
      <w:spacing w:after="20" w:line="240" w:lineRule="atLeast"/>
      <w:textboxTightWrap w:val="allLines"/>
    </w:pPr>
    <w:rPr>
      <w:color w:val="101010"/>
      <w:sz w:val="16"/>
    </w:rPr>
    <w:tblPr>
      <w:tblBorders>
        <w:top w:val="single" w:sz="4" w:space="0" w:color="CCC3D9"/>
        <w:left w:val="single" w:sz="4" w:space="0" w:color="CCC3D9"/>
        <w:bottom w:val="single" w:sz="4" w:space="0" w:color="CCC3D9"/>
        <w:right w:val="single" w:sz="4" w:space="0" w:color="CCC3D9"/>
        <w:insideH w:val="single" w:sz="4" w:space="0" w:color="CCC3D9"/>
        <w:insideV w:val="single" w:sz="4" w:space="0" w:color="CCC3D9"/>
      </w:tblBorders>
      <w:tblCellMar>
        <w:left w:w="113" w:type="dxa"/>
        <w:right w:w="113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CCC3D9"/>
      </w:tcPr>
    </w:tblStylePr>
  </w:style>
  <w:style w:type="paragraph" w:customStyle="1" w:styleId="Voettekstzwart">
    <w:name w:val="Voettekst zwart"/>
    <w:basedOn w:val="Standaard"/>
    <w:uiPriority w:val="4"/>
    <w:rsid w:val="00942E93"/>
    <w:pPr>
      <w:spacing w:after="250" w:line="180" w:lineRule="atLeast"/>
    </w:pPr>
    <w:rPr>
      <w:sz w:val="16"/>
      <w:lang w:val="fr-FR"/>
    </w:rPr>
  </w:style>
  <w:style w:type="character" w:styleId="Hyperlink">
    <w:name w:val="Hyperlink"/>
    <w:basedOn w:val="Standaardalinea-lettertype"/>
    <w:uiPriority w:val="99"/>
    <w:unhideWhenUsed/>
    <w:rsid w:val="00245AB6"/>
    <w:rPr>
      <w:color w:val="002C64"/>
      <w:u w:val="single"/>
    </w:rPr>
  </w:style>
  <w:style w:type="paragraph" w:customStyle="1" w:styleId="Uitgelichtlichtblauw">
    <w:name w:val="Uitgelicht licht blauw"/>
    <w:basedOn w:val="Uitgelichtkader"/>
    <w:next w:val="Standaard"/>
    <w:uiPriority w:val="3"/>
    <w:qFormat/>
    <w:rsid w:val="00FC30EF"/>
    <w:pPr>
      <w:pBdr>
        <w:top w:val="single" w:sz="6" w:space="10" w:color="B9E1F0"/>
        <w:left w:val="single" w:sz="6" w:space="12" w:color="B9E1F0"/>
        <w:bottom w:val="single" w:sz="6" w:space="10" w:color="B9E1F0"/>
        <w:right w:val="single" w:sz="6" w:space="12" w:color="B9E1F0"/>
      </w:pBdr>
      <w:shd w:val="clear" w:color="auto" w:fill="B9E1F0"/>
    </w:pPr>
  </w:style>
  <w:style w:type="paragraph" w:customStyle="1" w:styleId="Uitgelichtpaars">
    <w:name w:val="Uitgelicht paars"/>
    <w:basedOn w:val="Uitgelichtkader"/>
    <w:next w:val="Standaard"/>
    <w:uiPriority w:val="3"/>
    <w:qFormat/>
    <w:rsid w:val="00FC30EF"/>
    <w:pPr>
      <w:pBdr>
        <w:top w:val="single" w:sz="6" w:space="10" w:color="CCC3D9"/>
        <w:left w:val="single" w:sz="6" w:space="12" w:color="CCC3D9"/>
        <w:bottom w:val="single" w:sz="6" w:space="10" w:color="CCC3D9"/>
        <w:right w:val="single" w:sz="6" w:space="12" w:color="CCC3D9"/>
      </w:pBdr>
      <w:shd w:val="clear" w:color="auto" w:fill="CCC3D9"/>
    </w:pPr>
    <w:rPr>
      <w:lang w:val="fr-FR"/>
    </w:rPr>
  </w:style>
  <w:style w:type="paragraph" w:customStyle="1" w:styleId="Uitgelichtkader">
    <w:name w:val="Uitgelicht kader"/>
    <w:basedOn w:val="Standaard"/>
    <w:next w:val="Standaard"/>
    <w:uiPriority w:val="3"/>
    <w:qFormat/>
    <w:rsid w:val="00FC30EF"/>
    <w:pPr>
      <w:keepLines/>
      <w:pBdr>
        <w:top w:val="single" w:sz="6" w:space="10" w:color="101010"/>
        <w:left w:val="single" w:sz="6" w:space="12" w:color="101010"/>
        <w:bottom w:val="single" w:sz="6" w:space="10" w:color="101010"/>
        <w:right w:val="single" w:sz="6" w:space="12" w:color="101010"/>
      </w:pBdr>
      <w:spacing w:before="200" w:after="200" w:line="312" w:lineRule="auto"/>
    </w:pPr>
  </w:style>
  <w:style w:type="table" w:styleId="Rastertabel1licht-Accent1">
    <w:name w:val="Grid Table 1 Light Accent 1"/>
    <w:basedOn w:val="Standaardtabel"/>
    <w:uiPriority w:val="46"/>
    <w:rsid w:val="00F675B1"/>
    <w:tblPr>
      <w:tblStyleRowBandSize w:val="1"/>
      <w:tblStyleColBandSize w:val="1"/>
      <w:tblBorders>
        <w:top w:val="single" w:sz="4" w:space="0" w:color="5BA3FF" w:themeColor="accent1" w:themeTint="66"/>
        <w:left w:val="single" w:sz="4" w:space="0" w:color="5BA3FF" w:themeColor="accent1" w:themeTint="66"/>
        <w:bottom w:val="single" w:sz="4" w:space="0" w:color="5BA3FF" w:themeColor="accent1" w:themeTint="66"/>
        <w:right w:val="single" w:sz="4" w:space="0" w:color="5BA3FF" w:themeColor="accent1" w:themeTint="66"/>
        <w:insideH w:val="single" w:sz="4" w:space="0" w:color="5BA3FF" w:themeColor="accent1" w:themeTint="66"/>
        <w:insideV w:val="single" w:sz="4" w:space="0" w:color="5BA3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975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975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VNGGenummerdelijst">
    <w:name w:val="VNG Genummerde lijst"/>
    <w:uiPriority w:val="99"/>
    <w:rsid w:val="005B1687"/>
    <w:pPr>
      <w:numPr>
        <w:numId w:val="2"/>
      </w:numPr>
    </w:pPr>
  </w:style>
  <w:style w:type="numbering" w:customStyle="1" w:styleId="VNGOngenummerdelijst">
    <w:name w:val="VNG Ongenummerde lijst"/>
    <w:uiPriority w:val="99"/>
    <w:rsid w:val="005B1687"/>
    <w:pPr>
      <w:numPr>
        <w:numId w:val="3"/>
      </w:numPr>
    </w:pPr>
  </w:style>
  <w:style w:type="paragraph" w:styleId="Inhopg1">
    <w:name w:val="toc 1"/>
    <w:basedOn w:val="Standaard"/>
    <w:next w:val="Standaard"/>
    <w:autoRedefine/>
    <w:uiPriority w:val="39"/>
    <w:rsid w:val="00E26244"/>
    <w:pPr>
      <w:spacing w:after="100"/>
    </w:pPr>
  </w:style>
  <w:style w:type="paragraph" w:customStyle="1" w:styleId="Introductie">
    <w:name w:val="Introductie"/>
    <w:basedOn w:val="Standaard"/>
    <w:next w:val="Standaard"/>
    <w:uiPriority w:val="2"/>
    <w:qFormat/>
    <w:rsid w:val="00780A69"/>
    <w:pPr>
      <w:spacing w:after="250" w:line="330" w:lineRule="atLeast"/>
    </w:pPr>
    <w:rPr>
      <w:b/>
      <w:sz w:val="24"/>
      <w:lang w:val="fr-FR"/>
    </w:rPr>
  </w:style>
  <w:style w:type="paragraph" w:customStyle="1" w:styleId="Uitgelichtoranje">
    <w:name w:val="Uitgelicht oranje"/>
    <w:basedOn w:val="Uitgelichtkader"/>
    <w:next w:val="Standaard"/>
    <w:uiPriority w:val="3"/>
    <w:qFormat/>
    <w:rsid w:val="00FC30EF"/>
    <w:pPr>
      <w:pBdr>
        <w:top w:val="single" w:sz="6" w:space="10" w:color="FFC875"/>
        <w:left w:val="single" w:sz="6" w:space="12" w:color="FFC875"/>
        <w:bottom w:val="single" w:sz="6" w:space="10" w:color="FFC875"/>
        <w:right w:val="single" w:sz="6" w:space="12" w:color="FFC875"/>
      </w:pBdr>
      <w:shd w:val="clear" w:color="auto" w:fill="FFC875"/>
    </w:pPr>
  </w:style>
  <w:style w:type="paragraph" w:customStyle="1" w:styleId="Uitgelichtgroen">
    <w:name w:val="Uitgelicht groen"/>
    <w:basedOn w:val="Uitgelichtkader"/>
    <w:next w:val="Standaard"/>
    <w:uiPriority w:val="3"/>
    <w:qFormat/>
    <w:rsid w:val="00FC30EF"/>
    <w:pPr>
      <w:pBdr>
        <w:top w:val="single" w:sz="6" w:space="10" w:color="62C493"/>
        <w:left w:val="single" w:sz="6" w:space="12" w:color="62C493"/>
        <w:bottom w:val="single" w:sz="6" w:space="10" w:color="62C493"/>
        <w:right w:val="single" w:sz="6" w:space="12" w:color="62C493"/>
      </w:pBdr>
      <w:shd w:val="clear" w:color="auto" w:fill="62C48C"/>
    </w:pPr>
  </w:style>
  <w:style w:type="paragraph" w:customStyle="1" w:styleId="Uitgelichtrood">
    <w:name w:val="Uitgelicht rood"/>
    <w:basedOn w:val="Uitgelichtkader"/>
    <w:next w:val="Standaard"/>
    <w:uiPriority w:val="3"/>
    <w:qFormat/>
    <w:rsid w:val="00FC30EF"/>
    <w:pPr>
      <w:pBdr>
        <w:top w:val="single" w:sz="6" w:space="10" w:color="FF928C"/>
        <w:left w:val="single" w:sz="6" w:space="12" w:color="FF928C"/>
        <w:bottom w:val="single" w:sz="6" w:space="10" w:color="FF928C"/>
        <w:right w:val="single" w:sz="6" w:space="12" w:color="FF928C"/>
      </w:pBdr>
      <w:shd w:val="clear" w:color="auto" w:fill="FF928C"/>
    </w:pPr>
  </w:style>
  <w:style w:type="paragraph" w:customStyle="1" w:styleId="Uitgelichtgeel">
    <w:name w:val="Uitgelicht geel"/>
    <w:basedOn w:val="Uitgelichtkader"/>
    <w:next w:val="Standaard"/>
    <w:uiPriority w:val="3"/>
    <w:qFormat/>
    <w:rsid w:val="00FC30EF"/>
    <w:pPr>
      <w:pBdr>
        <w:top w:val="single" w:sz="6" w:space="10" w:color="FCDE65"/>
        <w:left w:val="single" w:sz="6" w:space="12" w:color="FCDE65"/>
        <w:bottom w:val="single" w:sz="6" w:space="10" w:color="FCDE65"/>
        <w:right w:val="single" w:sz="6" w:space="12" w:color="FCDE65"/>
      </w:pBdr>
      <w:shd w:val="clear" w:color="auto" w:fill="FCDE65"/>
    </w:pPr>
  </w:style>
  <w:style w:type="paragraph" w:customStyle="1" w:styleId="Uitgelichtmiddenblauw">
    <w:name w:val="Uitgelicht midden blauw"/>
    <w:basedOn w:val="Uitgelichtkader"/>
    <w:next w:val="Standaard"/>
    <w:uiPriority w:val="3"/>
    <w:qFormat/>
    <w:rsid w:val="00FC30EF"/>
    <w:pPr>
      <w:pBdr>
        <w:top w:val="single" w:sz="6" w:space="10" w:color="9BBDDE"/>
        <w:left w:val="single" w:sz="6" w:space="12" w:color="9BBDDE"/>
        <w:bottom w:val="single" w:sz="6" w:space="10" w:color="9BBDDE"/>
        <w:right w:val="single" w:sz="6" w:space="12" w:color="9BBDDE"/>
      </w:pBdr>
      <w:shd w:val="clear" w:color="auto" w:fill="9BBDDE"/>
    </w:pPr>
  </w:style>
  <w:style w:type="table" w:customStyle="1" w:styleId="VNGtabeloranje">
    <w:name w:val="VNG tabel oranje"/>
    <w:basedOn w:val="VNGtabelgroen"/>
    <w:uiPriority w:val="99"/>
    <w:rsid w:val="00664143"/>
    <w:tblPr>
      <w:tblBorders>
        <w:top w:val="single" w:sz="4" w:space="0" w:color="FFC875"/>
        <w:left w:val="single" w:sz="4" w:space="0" w:color="FFC875"/>
        <w:bottom w:val="single" w:sz="4" w:space="0" w:color="FFC875"/>
        <w:right w:val="single" w:sz="4" w:space="0" w:color="FFC875"/>
        <w:insideH w:val="single" w:sz="4" w:space="0" w:color="FFC875"/>
        <w:insideV w:val="single" w:sz="4" w:space="0" w:color="FFC875"/>
      </w:tblBorders>
    </w:tblPr>
    <w:tcPr>
      <w:shd w:val="clear" w:color="auto" w:fill="auto"/>
    </w:tcPr>
    <w:tblStylePr w:type="firstRow">
      <w:rPr>
        <w:rFonts w:ascii="Arial" w:hAnsi="Arial"/>
        <w:b/>
        <w:color w:val="002C64" w:themeColor="text1"/>
        <w:sz w:val="16"/>
      </w:rPr>
      <w:tblPr/>
      <w:trPr>
        <w:cantSplit w:val="0"/>
        <w:tblHeader/>
      </w:trPr>
      <w:tcPr>
        <w:shd w:val="clear" w:color="auto" w:fill="FFC875"/>
      </w:tcPr>
    </w:tblStylePr>
  </w:style>
  <w:style w:type="table" w:customStyle="1" w:styleId="VNGtabelrood">
    <w:name w:val="VNG tabel rood"/>
    <w:basedOn w:val="VNGtabelgroen"/>
    <w:uiPriority w:val="99"/>
    <w:rsid w:val="00C02CF5"/>
    <w:tblPr>
      <w:tblBorders>
        <w:top w:val="single" w:sz="4" w:space="0" w:color="FF928C"/>
        <w:left w:val="single" w:sz="4" w:space="0" w:color="FF928C"/>
        <w:bottom w:val="single" w:sz="4" w:space="0" w:color="FF928C"/>
        <w:right w:val="single" w:sz="4" w:space="0" w:color="FF928C"/>
        <w:insideH w:val="single" w:sz="4" w:space="0" w:color="FF928C"/>
        <w:insideV w:val="single" w:sz="4" w:space="0" w:color="FF928C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FF928C"/>
      </w:tcPr>
    </w:tblStylePr>
  </w:style>
  <w:style w:type="table" w:customStyle="1" w:styleId="VNGtabellichtblauw">
    <w:name w:val="VNG tabel licht blauw"/>
    <w:basedOn w:val="VNGtabelgroen"/>
    <w:uiPriority w:val="99"/>
    <w:rsid w:val="00C02CF5"/>
    <w:rPr>
      <w:color w:val="002C64" w:themeColor="text1"/>
    </w:rPr>
    <w:tblPr>
      <w:tblBorders>
        <w:top w:val="single" w:sz="4" w:space="0" w:color="B9E1F0"/>
        <w:left w:val="single" w:sz="4" w:space="0" w:color="B9E1F0"/>
        <w:bottom w:val="single" w:sz="4" w:space="0" w:color="B9E1F0"/>
        <w:right w:val="single" w:sz="4" w:space="0" w:color="B9E1F0"/>
        <w:insideH w:val="single" w:sz="4" w:space="0" w:color="B9E1F0"/>
        <w:insideV w:val="single" w:sz="4" w:space="0" w:color="B9E1F0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B9E1F0"/>
      </w:tcPr>
    </w:tblStylePr>
  </w:style>
  <w:style w:type="table" w:customStyle="1" w:styleId="VNGtabelgeel">
    <w:name w:val="VNG tabel geel"/>
    <w:basedOn w:val="VNGtabelgroen"/>
    <w:uiPriority w:val="99"/>
    <w:rsid w:val="00664143"/>
    <w:tblPr>
      <w:tblBorders>
        <w:top w:val="single" w:sz="4" w:space="0" w:color="FCDE65"/>
        <w:left w:val="single" w:sz="4" w:space="0" w:color="FCDE65"/>
        <w:bottom w:val="single" w:sz="4" w:space="0" w:color="FCDE65"/>
        <w:right w:val="single" w:sz="4" w:space="0" w:color="FCDE65"/>
        <w:insideH w:val="single" w:sz="4" w:space="0" w:color="FCDE65"/>
        <w:insideV w:val="single" w:sz="4" w:space="0" w:color="FCDE65"/>
      </w:tblBorders>
    </w:tblPr>
    <w:tcPr>
      <w:shd w:val="clear" w:color="auto" w:fill="auto"/>
    </w:tcPr>
    <w:tblStylePr w:type="firstRow">
      <w:rPr>
        <w:rFonts w:ascii="Arial" w:hAnsi="Arial"/>
        <w:b/>
        <w:color w:val="002C64" w:themeColor="text1"/>
        <w:sz w:val="16"/>
      </w:rPr>
      <w:tblPr/>
      <w:trPr>
        <w:cantSplit w:val="0"/>
        <w:tblHeader/>
      </w:trPr>
      <w:tcPr>
        <w:shd w:val="clear" w:color="auto" w:fill="FCDE65"/>
      </w:tcPr>
    </w:tblStylePr>
  </w:style>
  <w:style w:type="table" w:customStyle="1" w:styleId="VNGtabelmiddenblauw">
    <w:name w:val="VNG tabel midden blauw"/>
    <w:basedOn w:val="VNGtabelgroen"/>
    <w:uiPriority w:val="99"/>
    <w:rsid w:val="00664143"/>
    <w:tblPr>
      <w:tblBorders>
        <w:top w:val="single" w:sz="4" w:space="0" w:color="9BBDDE"/>
        <w:left w:val="single" w:sz="4" w:space="0" w:color="9BBDDE"/>
        <w:bottom w:val="single" w:sz="4" w:space="0" w:color="9BBDDE"/>
        <w:right w:val="single" w:sz="4" w:space="0" w:color="9BBDDE"/>
        <w:insideH w:val="single" w:sz="4" w:space="0" w:color="9BBDDE"/>
        <w:insideV w:val="single" w:sz="4" w:space="0" w:color="9BBDDE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9BBDDE"/>
      </w:tcPr>
    </w:tblStylePr>
  </w:style>
  <w:style w:type="paragraph" w:styleId="Titel">
    <w:name w:val="Title"/>
    <w:basedOn w:val="Standaard"/>
    <w:next w:val="Standaard"/>
    <w:link w:val="TitelChar"/>
    <w:uiPriority w:val="2"/>
    <w:qFormat/>
    <w:rsid w:val="00F50354"/>
    <w:pPr>
      <w:keepNext/>
      <w:spacing w:before="360" w:after="360" w:line="400" w:lineRule="atLeast"/>
    </w:pPr>
    <w:rPr>
      <w:rFonts w:cstheme="majorBidi"/>
      <w:color w:val="002C64"/>
      <w:spacing w:val="-10"/>
      <w:kern w:val="32"/>
      <w:sz w:val="60"/>
      <w:szCs w:val="56"/>
    </w:rPr>
  </w:style>
  <w:style w:type="character" w:customStyle="1" w:styleId="TitelChar">
    <w:name w:val="Titel Char"/>
    <w:basedOn w:val="Standaardalinea-lettertype"/>
    <w:link w:val="Titel"/>
    <w:uiPriority w:val="2"/>
    <w:rsid w:val="00F50354"/>
    <w:rPr>
      <w:rFonts w:asciiTheme="minorHAnsi" w:eastAsiaTheme="majorEastAsia" w:hAnsiTheme="minorHAnsi" w:cstheme="majorBidi"/>
      <w:color w:val="002C64"/>
      <w:spacing w:val="-10"/>
      <w:kern w:val="32"/>
      <w:sz w:val="60"/>
      <w:szCs w:val="56"/>
    </w:rPr>
  </w:style>
  <w:style w:type="paragraph" w:customStyle="1" w:styleId="Colofontekst">
    <w:name w:val="Colofontekst"/>
    <w:basedOn w:val="Standaard"/>
    <w:next w:val="Standaard"/>
    <w:uiPriority w:val="4"/>
    <w:qFormat/>
    <w:rsid w:val="00824A0D"/>
    <w:rPr>
      <w:sz w:val="18"/>
    </w:rPr>
  </w:style>
  <w:style w:type="paragraph" w:styleId="Voetnoottekst">
    <w:name w:val="footnote text"/>
    <w:basedOn w:val="Standaard"/>
    <w:link w:val="VoetnoottekstChar"/>
    <w:unhideWhenUsed/>
    <w:rsid w:val="009172F4"/>
    <w:pPr>
      <w:spacing w:line="240" w:lineRule="auto"/>
    </w:pPr>
  </w:style>
  <w:style w:type="character" w:customStyle="1" w:styleId="VoetnoottekstChar">
    <w:name w:val="Voetnoottekst Char"/>
    <w:basedOn w:val="Standaardalinea-lettertype"/>
    <w:link w:val="Voetnoottekst"/>
    <w:rsid w:val="009172F4"/>
  </w:style>
  <w:style w:type="character" w:styleId="Voetnootmarkering">
    <w:name w:val="footnote reference"/>
    <w:basedOn w:val="Standaardalinea-lettertype"/>
    <w:semiHidden/>
    <w:unhideWhenUsed/>
    <w:rsid w:val="004D66E3"/>
    <w:rPr>
      <w:vertAlign w:val="superscript"/>
    </w:rPr>
  </w:style>
  <w:style w:type="paragraph" w:styleId="Koptekst">
    <w:name w:val="header"/>
    <w:basedOn w:val="Standaard"/>
    <w:link w:val="KoptekstChar"/>
    <w:unhideWhenUsed/>
    <w:rsid w:val="004D66E3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4D66E3"/>
  </w:style>
  <w:style w:type="paragraph" w:styleId="Voettekst">
    <w:name w:val="footer"/>
    <w:basedOn w:val="Standaard"/>
    <w:link w:val="VoettekstChar"/>
    <w:uiPriority w:val="99"/>
    <w:unhideWhenUsed/>
    <w:rsid w:val="004D66E3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D66E3"/>
  </w:style>
  <w:style w:type="paragraph" w:styleId="Kopvaninhoudsopgave">
    <w:name w:val="TOC Heading"/>
    <w:basedOn w:val="Kop2"/>
    <w:next w:val="Standaard"/>
    <w:uiPriority w:val="39"/>
    <w:unhideWhenUsed/>
    <w:rsid w:val="00F51369"/>
    <w:pPr>
      <w:keepLines/>
      <w:outlineLvl w:val="9"/>
    </w:pPr>
    <w:rPr>
      <w:rFonts w:cstheme="majorBidi"/>
      <w:bCs/>
    </w:rPr>
  </w:style>
  <w:style w:type="paragraph" w:styleId="Inhopg2">
    <w:name w:val="toc 2"/>
    <w:basedOn w:val="Standaard"/>
    <w:next w:val="Standaard"/>
    <w:autoRedefine/>
    <w:uiPriority w:val="39"/>
    <w:unhideWhenUsed/>
    <w:rsid w:val="00B06308"/>
    <w:pPr>
      <w:spacing w:after="100"/>
    </w:pPr>
  </w:style>
  <w:style w:type="paragraph" w:styleId="Inhopg3">
    <w:name w:val="toc 3"/>
    <w:basedOn w:val="Standaard"/>
    <w:next w:val="Standaard"/>
    <w:autoRedefine/>
    <w:uiPriority w:val="39"/>
    <w:unhideWhenUsed/>
    <w:rsid w:val="00853FDD"/>
    <w:pPr>
      <w:spacing w:after="100"/>
      <w:ind w:left="567"/>
    </w:pPr>
  </w:style>
  <w:style w:type="paragraph" w:customStyle="1" w:styleId="StijlKopvaninhoudsopgaveLatijnsArial30ptAangepastekl">
    <w:name w:val="Stijl Kop van inhoudsopgave + (Latijns) Arial 30 pt Aangepaste kl..."/>
    <w:basedOn w:val="Kopvaninhoudsopgave"/>
    <w:rsid w:val="00E4683A"/>
  </w:style>
  <w:style w:type="paragraph" w:styleId="Inhopg4">
    <w:name w:val="toc 4"/>
    <w:basedOn w:val="Standaard"/>
    <w:next w:val="Standaard"/>
    <w:autoRedefine/>
    <w:semiHidden/>
    <w:unhideWhenUsed/>
    <w:rsid w:val="00B06308"/>
    <w:pPr>
      <w:spacing w:after="100"/>
    </w:pPr>
  </w:style>
  <w:style w:type="paragraph" w:styleId="Inhopg5">
    <w:name w:val="toc 5"/>
    <w:basedOn w:val="Standaard"/>
    <w:next w:val="Standaard"/>
    <w:autoRedefine/>
    <w:semiHidden/>
    <w:unhideWhenUsed/>
    <w:rsid w:val="00B06308"/>
    <w:pPr>
      <w:spacing w:after="100"/>
    </w:pPr>
  </w:style>
  <w:style w:type="paragraph" w:styleId="Inhopg6">
    <w:name w:val="toc 6"/>
    <w:basedOn w:val="Standaard"/>
    <w:next w:val="Standaard"/>
    <w:autoRedefine/>
    <w:semiHidden/>
    <w:unhideWhenUsed/>
    <w:rsid w:val="00B06308"/>
    <w:pPr>
      <w:spacing w:after="100"/>
    </w:pPr>
  </w:style>
  <w:style w:type="paragraph" w:styleId="Inhopg7">
    <w:name w:val="toc 7"/>
    <w:basedOn w:val="Standaard"/>
    <w:next w:val="Standaard"/>
    <w:autoRedefine/>
    <w:semiHidden/>
    <w:unhideWhenUsed/>
    <w:rsid w:val="00B06308"/>
    <w:pPr>
      <w:spacing w:after="100"/>
    </w:pPr>
  </w:style>
  <w:style w:type="paragraph" w:styleId="Inhopg8">
    <w:name w:val="toc 8"/>
    <w:basedOn w:val="Standaard"/>
    <w:next w:val="Standaard"/>
    <w:autoRedefine/>
    <w:semiHidden/>
    <w:unhideWhenUsed/>
    <w:rsid w:val="00B06308"/>
    <w:pPr>
      <w:spacing w:after="100"/>
    </w:pPr>
  </w:style>
  <w:style w:type="paragraph" w:styleId="Inhopg9">
    <w:name w:val="toc 9"/>
    <w:basedOn w:val="Standaard"/>
    <w:next w:val="Standaard"/>
    <w:autoRedefine/>
    <w:semiHidden/>
    <w:unhideWhenUsed/>
    <w:rsid w:val="00B06308"/>
    <w:pPr>
      <w:spacing w:after="100"/>
    </w:pPr>
  </w:style>
  <w:style w:type="paragraph" w:styleId="Ballontekst">
    <w:name w:val="Balloon Text"/>
    <w:basedOn w:val="Standaard"/>
    <w:link w:val="BallontekstChar"/>
    <w:semiHidden/>
    <w:rsid w:val="004C59AD"/>
    <w:rPr>
      <w:rFonts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4C59AD"/>
    <w:rPr>
      <w:rFonts w:cs="Segoe UI"/>
      <w:szCs w:val="18"/>
    </w:rPr>
  </w:style>
  <w:style w:type="numbering" w:customStyle="1" w:styleId="Stijl1">
    <w:name w:val="Stijl1"/>
    <w:uiPriority w:val="99"/>
    <w:rsid w:val="00C4144F"/>
    <w:pPr>
      <w:numPr>
        <w:numId w:val="4"/>
      </w:numPr>
    </w:pPr>
  </w:style>
  <w:style w:type="character" w:customStyle="1" w:styleId="Kop7Char">
    <w:name w:val="Kop 7 Char"/>
    <w:basedOn w:val="Standaardalinea-lettertype"/>
    <w:link w:val="Kop7"/>
    <w:uiPriority w:val="1"/>
    <w:rsid w:val="006B21DE"/>
    <w:rPr>
      <w:rFonts w:eastAsiaTheme="majorEastAsia" w:cstheme="majorBidi"/>
      <w:iCs/>
      <w:color w:val="00A9F3"/>
    </w:rPr>
  </w:style>
  <w:style w:type="character" w:customStyle="1" w:styleId="Kop8Char">
    <w:name w:val="Kop 8 Char"/>
    <w:basedOn w:val="Standaardalinea-lettertype"/>
    <w:link w:val="Kop8"/>
    <w:uiPriority w:val="1"/>
    <w:semiHidden/>
    <w:rsid w:val="006B21DE"/>
    <w:rPr>
      <w:rFonts w:eastAsiaTheme="majorEastAsia" w:cstheme="majorBidi"/>
      <w:color w:val="00A9F3"/>
      <w:szCs w:val="21"/>
    </w:rPr>
  </w:style>
  <w:style w:type="character" w:customStyle="1" w:styleId="Kop9Char">
    <w:name w:val="Kop 9 Char"/>
    <w:basedOn w:val="Standaardalinea-lettertype"/>
    <w:link w:val="Kop9"/>
    <w:uiPriority w:val="1"/>
    <w:semiHidden/>
    <w:rsid w:val="006B21DE"/>
    <w:rPr>
      <w:rFonts w:eastAsiaTheme="majorEastAsia" w:cstheme="majorBidi"/>
      <w:iCs/>
      <w:color w:val="00A9F3"/>
      <w:szCs w:val="21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3566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3566A"/>
    <w:pPr>
      <w:spacing w:after="160" w:line="240" w:lineRule="auto"/>
    </w:pPr>
    <w:rPr>
      <w:rFonts w:eastAsiaTheme="minorHAnsi" w:cstheme="minorBidi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3566A"/>
    <w:rPr>
      <w:rFonts w:asciiTheme="minorHAnsi" w:eastAsiaTheme="minorHAnsi" w:hAnsiTheme="minorHAnsi" w:cstheme="minorBidi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C4785C"/>
    <w:pPr>
      <w:spacing w:after="0"/>
    </w:pPr>
    <w:rPr>
      <w:rFonts w:ascii="Arial" w:eastAsia="Times New Roman" w:hAnsi="Arial" w:cs="Times New Roman"/>
      <w:b/>
      <w:bCs/>
      <w:lang w:eastAsia="nl-NL"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C4785C"/>
    <w:rPr>
      <w:rFonts w:asciiTheme="minorHAnsi" w:eastAsiaTheme="minorHAnsi" w:hAnsiTheme="minorHAnsi" w:cstheme="minorBidi"/>
      <w:b/>
      <w:bCs/>
      <w:lang w:eastAsia="en-US"/>
    </w:rPr>
  </w:style>
  <w:style w:type="paragraph" w:styleId="Revisie">
    <w:name w:val="Revision"/>
    <w:hidden/>
    <w:semiHidden/>
    <w:rsid w:val="002B13EE"/>
    <w:pPr>
      <w:spacing w:line="240" w:lineRule="auto"/>
    </w:pPr>
  </w:style>
  <w:style w:type="paragraph" w:styleId="Geenafstand">
    <w:name w:val="No Spacing"/>
    <w:link w:val="GeenafstandChar"/>
    <w:uiPriority w:val="1"/>
    <w:qFormat/>
    <w:rsid w:val="003A176A"/>
    <w:pPr>
      <w:spacing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3A176A"/>
    <w:rPr>
      <w:rFonts w:asciiTheme="minorHAnsi" w:eastAsiaTheme="minorEastAsia" w:hAnsiTheme="minorHAnsi" w:cstheme="minorBidi"/>
      <w:sz w:val="22"/>
      <w:szCs w:val="22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E3814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0D5E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Rastertabel1licht-Accent4">
    <w:name w:val="Grid Table 1 Light Accent 4"/>
    <w:basedOn w:val="Standaardtabel"/>
    <w:uiPriority w:val="46"/>
    <w:rsid w:val="003C1466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EB4CB" w:themeColor="accent4" w:themeTint="66"/>
        <w:left w:val="single" w:sz="4" w:space="0" w:color="BEB4CB" w:themeColor="accent4" w:themeTint="66"/>
        <w:bottom w:val="single" w:sz="4" w:space="0" w:color="BEB4CB" w:themeColor="accent4" w:themeTint="66"/>
        <w:right w:val="single" w:sz="4" w:space="0" w:color="BEB4CB" w:themeColor="accent4" w:themeTint="66"/>
        <w:insideH w:val="single" w:sz="4" w:space="0" w:color="BEB4CB" w:themeColor="accent4" w:themeTint="66"/>
        <w:insideV w:val="single" w:sz="4" w:space="0" w:color="BEB4C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E8FB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8FB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Vermelding1">
    <w:name w:val="Vermelding1"/>
    <w:basedOn w:val="Standaardalinea-lettertype"/>
    <w:uiPriority w:val="99"/>
    <w:unhideWhenUsed/>
    <w:rsid w:val="003C1466"/>
    <w:rPr>
      <w:color w:val="2B579A"/>
      <w:shd w:val="clear" w:color="auto" w:fill="E1DFDD"/>
    </w:rPr>
  </w:style>
  <w:style w:type="character" w:styleId="Nadruk">
    <w:name w:val="Emphasis"/>
    <w:basedOn w:val="Standaardalinea-lettertype"/>
    <w:uiPriority w:val="20"/>
    <w:qFormat/>
    <w:rsid w:val="00061C0A"/>
    <w:rPr>
      <w:i/>
      <w:iCs/>
    </w:rPr>
  </w:style>
  <w:style w:type="paragraph" w:customStyle="1" w:styleId="default">
    <w:name w:val="default"/>
    <w:basedOn w:val="Standaard"/>
    <w:rsid w:val="00403AAC"/>
    <w:pPr>
      <w:autoSpaceDE w:val="0"/>
      <w:autoSpaceDN w:val="0"/>
      <w:spacing w:line="240" w:lineRule="auto"/>
    </w:pPr>
    <w:rPr>
      <w:rFonts w:ascii="Verdana" w:eastAsia="MS PGothic" w:hAnsi="Verdana" w:cs="MS PGothic"/>
      <w:color w:val="000000"/>
      <w:sz w:val="24"/>
      <w:szCs w:val="24"/>
      <w:lang w:eastAsia="ja-JP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654B16"/>
    <w:rPr>
      <w:color w:val="605E5C"/>
      <w:shd w:val="clear" w:color="auto" w:fill="E1DFDD"/>
    </w:rPr>
  </w:style>
  <w:style w:type="paragraph" w:customStyle="1" w:styleId="Default0">
    <w:name w:val="Default"/>
    <w:basedOn w:val="Standaard"/>
    <w:rsid w:val="00D51468"/>
    <w:pPr>
      <w:autoSpaceDE w:val="0"/>
      <w:autoSpaceDN w:val="0"/>
      <w:spacing w:line="240" w:lineRule="auto"/>
    </w:pPr>
    <w:rPr>
      <w:rFonts w:ascii="EUAlbertina" w:eastAsiaTheme="minorHAnsi" w:hAnsi="EUAlbertina"/>
      <w:color w:val="000000"/>
      <w:sz w:val="24"/>
      <w:szCs w:val="24"/>
    </w:rPr>
  </w:style>
  <w:style w:type="paragraph" w:customStyle="1" w:styleId="Lijstopsomteken">
    <w:name w:val="Lijst opsom teken"/>
    <w:basedOn w:val="Standaard"/>
    <w:uiPriority w:val="5"/>
    <w:qFormat/>
    <w:rsid w:val="00864160"/>
    <w:pPr>
      <w:numPr>
        <w:numId w:val="9"/>
      </w:numPr>
      <w:autoSpaceDN w:val="0"/>
      <w:spacing w:line="240" w:lineRule="atLeast"/>
      <w:textAlignment w:val="baseline"/>
    </w:pPr>
    <w:rPr>
      <w:rFonts w:ascii="Verdana" w:eastAsia="DejaVu Sans" w:hAnsi="Verdana" w:cs="Lohit Hindi"/>
      <w:color w:val="000000"/>
      <w:sz w:val="18"/>
      <w:szCs w:val="18"/>
    </w:rPr>
  </w:style>
  <w:style w:type="paragraph" w:customStyle="1" w:styleId="Lijstopsomteken2">
    <w:name w:val="Lijst opsom teken 2"/>
    <w:basedOn w:val="Standaard"/>
    <w:next w:val="Standaard"/>
    <w:uiPriority w:val="5"/>
    <w:qFormat/>
    <w:rsid w:val="00864160"/>
    <w:pPr>
      <w:numPr>
        <w:ilvl w:val="1"/>
        <w:numId w:val="9"/>
      </w:numPr>
      <w:autoSpaceDN w:val="0"/>
      <w:spacing w:line="240" w:lineRule="atLeast"/>
      <w:textAlignment w:val="baseline"/>
    </w:pPr>
    <w:rPr>
      <w:rFonts w:ascii="Verdana" w:eastAsia="DejaVu Sans" w:hAnsi="Verdana" w:cs="Lohit Hindi"/>
      <w:color w:val="000000"/>
      <w:sz w:val="18"/>
      <w:szCs w:val="18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512DA0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8B1993"/>
    <w:rPr>
      <w:color w:val="605E5C"/>
      <w:shd w:val="clear" w:color="auto" w:fill="E1DFDD"/>
    </w:rPr>
  </w:style>
  <w:style w:type="character" w:customStyle="1" w:styleId="Onopgelostemelding5">
    <w:name w:val="Onopgeloste melding5"/>
    <w:basedOn w:val="Standaardalinea-lettertype"/>
    <w:uiPriority w:val="99"/>
    <w:semiHidden/>
    <w:unhideWhenUsed/>
    <w:rsid w:val="00F17C70"/>
    <w:rPr>
      <w:color w:val="605E5C"/>
      <w:shd w:val="clear" w:color="auto" w:fill="E1DFDD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78518E"/>
    <w:pPr>
      <w:spacing w:line="240" w:lineRule="auto"/>
    </w:pPr>
    <w:rPr>
      <w:rFonts w:ascii="Verdana" w:hAnsi="Verdana" w:cs="Calibri"/>
      <w:sz w:val="18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78518E"/>
    <w:rPr>
      <w:rFonts w:ascii="Verdana" w:hAnsi="Verdana" w:cs="Calibri"/>
      <w:sz w:val="18"/>
      <w:szCs w:val="21"/>
      <w:lang w:eastAsia="en-US"/>
    </w:rPr>
  </w:style>
  <w:style w:type="character" w:customStyle="1" w:styleId="Onopgelostemelding6">
    <w:name w:val="Onopgeloste melding6"/>
    <w:basedOn w:val="Standaardalinea-lettertype"/>
    <w:uiPriority w:val="99"/>
    <w:semiHidden/>
    <w:unhideWhenUsed/>
    <w:rsid w:val="009F1FBC"/>
    <w:rPr>
      <w:color w:val="605E5C"/>
      <w:shd w:val="clear" w:color="auto" w:fill="E1DFDD"/>
    </w:rPr>
  </w:style>
  <w:style w:type="character" w:customStyle="1" w:styleId="Onopgelostemelding7">
    <w:name w:val="Onopgeloste melding7"/>
    <w:basedOn w:val="Standaardalinea-lettertype"/>
    <w:uiPriority w:val="99"/>
    <w:semiHidden/>
    <w:unhideWhenUsed/>
    <w:rsid w:val="00035D36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24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energietoeslag@BWRI.nl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energietoeslag@bwri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per_h\Desktop\Basissjabloon%20VNG%20Realisatie.dot" TargetMode="External"/></Relationships>
</file>

<file path=word/theme/theme1.xml><?xml version="1.0" encoding="utf-8"?>
<a:theme xmlns:a="http://schemas.openxmlformats.org/drawingml/2006/main" name="Kantoorthema">
  <a:themeElements>
    <a:clrScheme name="Aangepast 1">
      <a:dk1>
        <a:srgbClr val="002C64"/>
      </a:dk1>
      <a:lt1>
        <a:sysClr val="window" lastClr="FFFFFF"/>
      </a:lt1>
      <a:dk2>
        <a:srgbClr val="101010"/>
      </a:dk2>
      <a:lt2>
        <a:srgbClr val="BEBEBE"/>
      </a:lt2>
      <a:accent1>
        <a:srgbClr val="002C64"/>
      </a:accent1>
      <a:accent2>
        <a:srgbClr val="F07E26"/>
      </a:accent2>
      <a:accent3>
        <a:srgbClr val="00A9F3"/>
      </a:accent3>
      <a:accent4>
        <a:srgbClr val="5F5073"/>
      </a:accent4>
      <a:accent5>
        <a:srgbClr val="F0AB00"/>
      </a:accent5>
      <a:accent6>
        <a:srgbClr val="008542"/>
      </a:accent6>
      <a:hlink>
        <a:srgbClr val="002C64"/>
      </a:hlink>
      <a:folHlink>
        <a:srgbClr val="002C64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AD363AD6D4354BA1C8164073AA4AFE" ma:contentTypeVersion="13" ma:contentTypeDescription="Een nieuw document maken." ma:contentTypeScope="" ma:versionID="f6b7729f246980735bd94ca14953d059">
  <xsd:schema xmlns:xsd="http://www.w3.org/2001/XMLSchema" xmlns:xs="http://www.w3.org/2001/XMLSchema" xmlns:p="http://schemas.microsoft.com/office/2006/metadata/properties" xmlns:ns3="d3c7fcb9-1c20-4e3e-b00f-cd9d66ce224d" xmlns:ns4="b7e5f314-ae75-49cc-bbd0-1b0b57f904e8" targetNamespace="http://schemas.microsoft.com/office/2006/metadata/properties" ma:root="true" ma:fieldsID="cfbab84b47fe2250878d563a8ad5faaa" ns3:_="" ns4:_="">
    <xsd:import namespace="d3c7fcb9-1c20-4e3e-b00f-cd9d66ce224d"/>
    <xsd:import namespace="b7e5f314-ae75-49cc-bbd0-1b0b57f904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7fcb9-1c20-4e3e-b00f-cd9d66ce22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5f314-ae75-49cc-bbd0-1b0b57f904e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5E415-67A8-446B-899E-039556CAE6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765985-4238-46F6-B627-E7F2E27266BC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b7e5f314-ae75-49cc-bbd0-1b0b57f904e8"/>
    <ds:schemaRef ds:uri="d3c7fcb9-1c20-4e3e-b00f-cd9d66ce224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4237832-5CFC-4AA2-84A7-B2BE3A6D1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c7fcb9-1c20-4e3e-b00f-cd9d66ce224d"/>
    <ds:schemaRef ds:uri="b7e5f314-ae75-49cc-bbd0-1b0b57f904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9A875A-83B0-43FF-B36C-1EA05C37C94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86159DF-F76C-44FC-A572-7F4A0C9A6FC9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d3c7fcb9-1c20-4e3e-b00f-cd9d66ce224d"/>
    <ds:schemaRef ds:uri="b7e5f314-ae75-49cc-bbd0-1b0b57f904e8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4A45CE07-4B38-4906-AB91-7693487EB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Basissjabloon VNG Realisatie</Template>
  <TotalTime>0</TotalTime>
  <Pages>6</Pages>
  <Words>1189</Words>
  <Characters>7287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Modelaanvraagformulier Tozo</vt:lpstr>
    </vt:vector>
  </TitlesOfParts>
  <Manager/>
  <Company/>
  <LinksUpToDate>false</LinksUpToDate>
  <CharactersWithSpaces>8460</CharactersWithSpaces>
  <SharedDoc>false</SharedDoc>
  <HLinks>
    <vt:vector size="6" baseType="variant">
      <vt:variant>
        <vt:i4>8323196</vt:i4>
      </vt:variant>
      <vt:variant>
        <vt:i4>0</vt:i4>
      </vt:variant>
      <vt:variant>
        <vt:i4>0</vt:i4>
      </vt:variant>
      <vt:variant>
        <vt:i4>5</vt:i4>
      </vt:variant>
      <vt:variant>
        <vt:lpwstr>https://webform.rvo.nl/formule1/formulier/nl-NL/DefaultEnvironment/scVerklMinimissteun.aspx/fOnderrningMinimissteun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Modelaanvraagformulier Tozo</dc:title>
  <dc:subject/>
  <dc:creator/>
  <cp:keywords/>
  <dc:description/>
  <cp:lastModifiedBy/>
  <cp:revision>1</cp:revision>
  <dcterms:created xsi:type="dcterms:W3CDTF">2022-08-31T09:59:00Z</dcterms:created>
  <dcterms:modified xsi:type="dcterms:W3CDTF">2022-09-13T13:13:00Z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0x0101001CAD363AD6D4354BA1C8164073AA4AFE</vt:lpwstr>
  </property>
</Properties>
</file>